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3654" w14:textId="10a3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Азаматтық форумды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30 шілдедегі N 203-ө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органдар мен үкіметтік емес ұйымдардың ынтымақтастығын одан әрі жетілдіру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құрамда III Азаматтық форумды дайындау және өткізу жөніндегі ұйымдастыру комитеті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Облыстар мен Алматы қаласының әкімдеріне III Азаматтық форумға қатысушылардың іссапар шығыстарын қаржыландыруды қамтамасыз ету ұсынылсын.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- Экономика және бюджеттік жоспарлау министрі А.Е. Мусинге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30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203-ө өкіміне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Құрамға өзгерту енгізілді - ҚР Премьер-Министрінің 2007.09.27.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275-ө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III Азаматтық форумды дайындау және өткізу жөніндегі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ұйымдастыру комитетінің құрамы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Шөкеев                 - Қазақстан Республикасы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 орынбасары, төраға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Ертісбаев              - Қазақстан Республикасының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Ермұхамет Қабиденұлы     ақпарат министрі, төрағаның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Сапарбаев              - Қазақстан Республикасының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Бердібек Машбекұлы       халықты әлеуметтік қорғау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Соловьева              - Қазақстан Республикасының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Сағадыбекқызы      Мәжілісінің депутаты, Қазақстан азаматтық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альянсының президенті,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Балиева                - Қазақстан Республикасының Әділет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Зағипа Яхянқызы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Дерновой               - Қазақстан Республикасының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Григорьевич    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Есімов                 - Қазақстан Республикасының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Смағұлұлы      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Ысқақов                - Қазақстан Республикасының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Әбділдаұлы        қорғау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Мұхаметжанов           - Қазақстан Республикасының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Әлімұлы        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Оразбақов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 Ізбасарұлы         сауда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Тәжин                  - Қазақстан Республикасының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Мұханбетқазыұлы   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Түймебаев              - Қазақстан Республикасының Білім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Жансейіт Қансейітұлы    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Мамин                  - Астана қаласының әкімі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Ұзақбайұлы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Байқадамов             - Қазақстан Республикасындағы Адам құқықтары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Кенжекешұлы        жөніндегі уәкіл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Досжан                 -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Ардақ Дүкенбайұлы        Әкімшілігі Әлеуметтік-саяси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меңгерушісі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Котенко                - Қазақстан Республикасы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Леонидовна       Кеңсесі Әлеуметтік-экономикалық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меңгерушісі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Нәубетова              -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Рашида Аронқызы          жанындағы Отбасы істері және гендерлік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саясат жөніндегі ұлттық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хатшылығының бас инспекторы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Байсақова              - Қазақстан дағдарыс орталықтары одағының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Зүлфия Мұхамедбекқызы    басқарма төрайымы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Гуляев                 - "Десента" қоғамдық қорының (үкіметтік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 ұйымдарды дамыту және қолдау орталығы)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Кәрімбаев              - "Қазақстан жастарының конгресі"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Нұрсұлтан Тұрлыбекұлы    тұлғалар бірлестігінің атқарушы директоры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Перуашев               -»"Атамекен" одағы" Қазақстан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Т9рлыбекұлы         экономикалық палатасының төрағасы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Цеховой                - "Халықаралық ақпараттандыру академиясы"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Алексей Филиппович       қоғамдық бірлестігінің бас директоры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(келісім бойынша)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