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9ebf" w14:textId="fe19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2007 жылғы 14 наурыздағы N 57-ө өкіміне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31 шілдедегі N 206-ө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"Селекторлық кеңестерді дайындау мен өткізудің уақытша тәртібі туралы" Қазақстан Республикасы Премьер-Министрінің 2007 жылғы 14 наурыздағы N 57-ө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мен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Селекторлық кеңестердің 2007 жылға арналған жоспар-кестесінде: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28.2, 32.2, 37.2, 41.2-тармақтарда: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"Жауапты орындаушылар" деген 4-баған»"ҚҚА" аббревиатурасынан кейін ", ИСМ, ТМРА, ҰБ, ЭМРМ, АШМ," деген аббревиатуралармен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21.2, 22.3-тармақтар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"2.   Қазақстан Республикасы                   ЭМРМ, облыстардың,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минералдық              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министрінің ел                 қалаларының әкімдері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өңірлерін энергиямен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қамтамасыз етудің жай-күйі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саланы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перспективалары туралы есебі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23.3-тармақ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"3.   Қазақстан Республикасы                   АБА, БҒМ,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Үкіметінің 2006 жылғы                    облыстардың,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қазандағы N 995                      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қаулысымен бекітілген                    қалаларының әкімдері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 теңсіздікті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төмендетудің 2007 - 2009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барысы туралы 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25.2 және 26.3-тармақтар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"2.   Қазақстан Республикасын                 ЭМРМ, облыстардың,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минералдық             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министрінің ел                қалаларының әкімдері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өңірлерін энергиямен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қамтамасыз етудің жай-күйі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саланы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перспективалары туралы есебі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"2.   Қазақстан Республикасының               Батыс Қазақстан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                        Жамбыл облыстарының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К.Қ. Мәсімовтің Батыс                   әкімдері, ЭБЖМ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және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облыстарына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сапарларының қорытындылары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бойынша берілген хаттамалық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тапсырмалардың орындалу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барысы туралы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"3.   Қазақстан Республикасының               Қостанай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                        және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К.Қ. Мәсімовтің Қостанай                әкімдері, ЭБЖМ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облысына жұмыс сапарының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қорытындылары бойынша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хаттамалық тапсырмалардың орындалу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барысы туралы және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қаласы әкімінің есебі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"3.   Қазақстан Республикасының               ЭМРМ, облыстардың,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минералдық             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министрінің ел                қалаларының әкімдері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өңірлерін энергиямен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қамтамасыз етудің жай-күйі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саланы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перспективалары туралы есебі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32.3, 33.3, 34.3-тармақтар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"3.   Қазақстан Республикасы                  ЭМРМ, облыстардың,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минералдық             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министрінің ел                қалаларының әкімдері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өңірлерін энергиямен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қамтамасыз етудің жай-күйі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саланы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перспективалары туралы есебі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"3.   Қазақстан Республикасы                  АБА, БҒМ,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Үкіметінің 2006 жылғы                   облыстардың,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қазандағы N 995                     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қаулысымен бекітілген                   қалаларының әкімдері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 теңсіздікті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төмендетудің 2007 - 2009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барысы туралы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38.3-тармақ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"3.   Қазақстан Республикасы                  ЭМРМ, облыстардың,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минералдық             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министрінің ел                қалаларының әкімдері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өңірлерін энергиямен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қамтамасыз етудің жай-күйі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саланы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перспективалары туралы есебі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"3.   Өткен селекторлық кеңестерде            ЭБЖМ,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берілген хаттамалық                     органдар,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шешімдердің орындалу                    облыстардың,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барысы туралы                          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әкімдері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 "ТМРА - Қазақстан Республикасы Табиғи монополияларды реттеу агенттігі"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"АБА - Қазақстан Республикасы Ақпараттандыру және байланыс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ҚҚА - Қазақстан Республикасы Қаржы нарығы мен қаржы ұйымдарын реттеу және қадағалау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- Қазақстан Республикасы Ұлттық Банкі".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