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5784e" w14:textId="49578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Иордания Королі Абдалла II бен Хусейіннің Қазақстан Республикасына ресми сапарына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2007 жылғы 7 тамыздағы N 212-ө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мен Иордан Хашимиттік Корольдігі (бұдан әрі - Иордания) арасындағы екі жақты ынтымақтастықты нығайту және 2007 жылғы 8-10 тамыз кезеңінде Астана қаласында Иордания Королі Абдалла II бен Хусейннің Қазақстан Республикасына ресми сапарын (бұдан әрі - сапар) дайындау және өткізу жөніндегі протоколдық ұйымдастыру іс-шараларын қамтамасыз ету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сапарды дайындау және өткізу жөніндегі протоколдық ұйымдастыру іс-шараларын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w:t>
      </w:r>
      <w:r>
        <w:br/>
      </w:r>
      <w:r>
        <w:rPr>
          <w:rFonts w:ascii="Times New Roman"/>
          <w:b w:val="false"/>
          <w:i w:val="false"/>
          <w:color w:val="000000"/>
          <w:sz w:val="28"/>
        </w:rPr>
        <w:t>
      қосымшаға сәйкес Иордания делегациясының мүшелеріне "1+11" форматы бойынша қызмет көрсету жөнінде ұйымдастыру шараларын қабылдасын;
</w:t>
      </w:r>
      <w:r>
        <w:br/>
      </w:r>
      <w:r>
        <w:rPr>
          <w:rFonts w:ascii="Times New Roman"/>
          <w:b w:val="false"/>
          <w:i w:val="false"/>
          <w:color w:val="000000"/>
          <w:sz w:val="28"/>
        </w:rPr>
        <w:t>
      сапарды өткізуге арналған шығыстарды қаржыландыруды 2007 жылға арналған республикалық бюджетте 001 "Мемлекет басшысының, Премьер-Министрдің және мемлекеттік органдардың басқа да лауазымды адамдарының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Қазақстан Республикасы Президентінің Күзет қызметі (келісім бойынша), Қазақстан Республикасы Ұлттық қауіпсіздік комитеті (келісім бойынша) Иорданияның ресми делегациясы мүшелерінің Астана қаласының әуежайындағы, тұратын және болатын орындарындағы қауіпсіздігін, жүретін бағыттары бойынша бірге жүруді, сондай-ақ арнайы ұшақты күзетуді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
</w:t>
      </w:r>
      <w:r>
        <w:br/>
      </w:r>
      <w:r>
        <w:rPr>
          <w:rFonts w:ascii="Times New Roman"/>
          <w:b w:val="false"/>
          <w:i w:val="false"/>
          <w:color w:val="000000"/>
          <w:sz w:val="28"/>
        </w:rPr>
        <w:t>
      Қазақстан Республикасы Қорғаныс министрлігімен бірлесіп, Иордания Королі Абдалла II бен Хусейннің арнайы ұшағының Қазақстан Республикасы аумағының үстінен ұшып өтуін, Астана қаласының әуежайына қонуын және одан ұшып шығуын;
</w:t>
      </w:r>
      <w:r>
        <w:br/>
      </w:r>
      <w:r>
        <w:rPr>
          <w:rFonts w:ascii="Times New Roman"/>
          <w:b w:val="false"/>
          <w:i w:val="false"/>
          <w:color w:val="000000"/>
          <w:sz w:val="28"/>
        </w:rPr>
        <w:t>
      Астана қаласының әуежайында арнайы ұшаққа техникалық қызмет көрсетуді, оның тұрағын және жанармай құюды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 сапарды бұқаралық ақпарат құралдарында жария етуді қамтамасыз етсін, сондай-ақ Қазақстан Республикасы Президентінің атынан ресми түскі ас кезінде концерттік бағдарлама ұйымдастырсын.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Астана қаласының әкімі Иордания делегациясын Астана қаласының әуежайында қарсы алу және шығарып салу жөніндегі ұйымдастыру іс-шараларын орындауды, әуежайды және көшелерді безендіруді, баратын орындарында бірге жүруді, сондай-ақ мәдени бағдарламаны ұйымдастыруды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 Республикалық ұланы (келісім бойынша) Астана қаласының әуежайында Иордания Королі Абдалла II бен Хусейнді қарсы алу және шығарып салу ресми салтанатына қатыссын.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өкімнің іске асырылуын бақылау Қазақстан Республикасының Сыртқы істер министрлігіне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2007 жылғы 7 тамыздағы 
</w:t>
      </w:r>
      <w:r>
        <w:br/>
      </w:r>
      <w:r>
        <w:rPr>
          <w:rFonts w:ascii="Times New Roman"/>
          <w:b w:val="false"/>
          <w:i w:val="false"/>
          <w:color w:val="000000"/>
          <w:sz w:val="28"/>
        </w:rPr>
        <w:t>
N 212-ө өкіміне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Иордания Королі Абдалла II бен Хусейннің Қазақстан Республикасына ресми сапарын дайындау және өткізу жөніндегі ұйымдастыру шаралары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Иордания ресми делегациясының мүшелерін (1+11 форматы бойынша), бірге жүретін адамдарды Астана қаласындағы қонақ үйге орналастыру, тамақтандыру және оларға көліктік қызмет көрсету.
</w:t>
      </w:r>
      <w:r>
        <w:br/>
      </w:r>
      <w:r>
        <w:rPr>
          <w:rFonts w:ascii="Times New Roman"/>
          <w:b w:val="false"/>
          <w:i w:val="false"/>
          <w:color w:val="000000"/>
          <w:sz w:val="28"/>
        </w:rPr>
        <w:t>
      2. Қазақстан Республикасы Президенті Күзет қызметінің қызметкерлерін қонақ үйге орналастыру.
</w:t>
      </w:r>
      <w:r>
        <w:br/>
      </w:r>
      <w:r>
        <w:rPr>
          <w:rFonts w:ascii="Times New Roman"/>
          <w:b w:val="false"/>
          <w:i w:val="false"/>
          <w:color w:val="000000"/>
          <w:sz w:val="28"/>
        </w:rPr>
        <w:t>
      3. Баспа өнімдерін (бейдждер, сапардың бағдарламалары,
</w:t>
      </w:r>
      <w:r>
        <w:br/>
      </w:r>
      <w:r>
        <w:rPr>
          <w:rFonts w:ascii="Times New Roman"/>
          <w:b w:val="false"/>
          <w:i w:val="false"/>
          <w:color w:val="000000"/>
          <w:sz w:val="28"/>
        </w:rPr>
        <w:t>
автомобильдерге арнайы рұқсатнамалар, куверттік карталар, қабылдауға
</w:t>
      </w:r>
      <w:r>
        <w:br/>
      </w:r>
      <w:r>
        <w:rPr>
          <w:rFonts w:ascii="Times New Roman"/>
          <w:b w:val="false"/>
          <w:i w:val="false"/>
          <w:color w:val="000000"/>
          <w:sz w:val="28"/>
        </w:rPr>
        <w:t>
шақырулар) дайындау. 
</w:t>
      </w:r>
      <w:r>
        <w:br/>
      </w:r>
      <w:r>
        <w:rPr>
          <w:rFonts w:ascii="Times New Roman"/>
          <w:b w:val="false"/>
          <w:i w:val="false"/>
          <w:color w:val="000000"/>
          <w:sz w:val="28"/>
        </w:rPr>
        <w:t>
      4. Делегация басшысы мен мүшелері үшін сыйлық және кәдесыйлар сатып алу.
</w:t>
      </w:r>
      <w:r>
        <w:br/>
      </w:r>
      <w:r>
        <w:rPr>
          <w:rFonts w:ascii="Times New Roman"/>
          <w:b w:val="false"/>
          <w:i w:val="false"/>
          <w:color w:val="000000"/>
          <w:sz w:val="28"/>
        </w:rPr>
        <w:t>
      5. Иордания ресми делегациясын қарсы алу және шығарып салу кезінде Астана қаласының әуежайында шай дастарханын ұйымдастыру.
</w:t>
      </w:r>
      <w:r>
        <w:br/>
      </w:r>
      <w:r>
        <w:rPr>
          <w:rFonts w:ascii="Times New Roman"/>
          <w:b w:val="false"/>
          <w:i w:val="false"/>
          <w:color w:val="000000"/>
          <w:sz w:val="28"/>
        </w:rPr>
        <w:t>
      6. Іс-шараларды өткізу орындарын гүлмен безендіру.
</w:t>
      </w:r>
      <w:r>
        <w:br/>
      </w:r>
      <w:r>
        <w:rPr>
          <w:rFonts w:ascii="Times New Roman"/>
          <w:b w:val="false"/>
          <w:i w:val="false"/>
          <w:color w:val="000000"/>
          <w:sz w:val="28"/>
        </w:rPr>
        <w:t>
      7. Астана қаласында Қазақстан Республикасының Президенті Н.Ә.Назарбаевтың атынан Иордания Королі Абдалла II бен Хусейннің құрметіне ресми қабылдау ұйымдастыру.
</w:t>
      </w:r>
      <w:r>
        <w:br/>
      </w:r>
      <w:r>
        <w:rPr>
          <w:rFonts w:ascii="Times New Roman"/>
          <w:b w:val="false"/>
          <w:i w:val="false"/>
          <w:color w:val="000000"/>
          <w:sz w:val="28"/>
        </w:rPr>
        <w:t>
      8. Ресми делегацияның мүшелеріне және бірге жүретін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