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9012e" w14:textId="b1901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қойнауын пайдалануға арналған келісім-шарттарға талдау жүргізу жөнінде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2007 жылғы 23 тамыздағы N 236-ө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Енгізілген өзгерістер мен толықтыруларды, Роялтиді заттай түрде беру туралы қосымша келісімдерді, сондай-ақ 2004 жылғы 28 қазаннан бастап осы уақытқа дейінгі кезең үшін жер қойнауын пайдалануға арналған жаңадан жасалған келісім-шарттарды ескере отырып, барлық келісім-шарттарға талдау жүргізу мақсатында: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Ерғожин          - Қазақстан Республикасының Қаржы вице-министрі,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Дәулет Еділұлы     жетекші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Ақшолақов        - Қазақстан Республикасының Энергетика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Оралұлы      минералдық ресурстар вице-министрі, жетекшінің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Рахметова        - Қазақстан Республикасы Қаржы 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Әйгерім            Салық комитеті мамандандырылған бөлімінің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Мұхаметқалиқызы    бас маманы,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Қонақаев         - Қазақстан Республикасы Энергетика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Саяхат Алпысұлы    минералдық ресурстар министрлігі Жер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қойнауын пайдаланудағы тікелей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инвестициялар департаментінің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Тәшенов          - Қазақстан Республикасы Энергетика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Жоламан            минералдық ресурстар министрлігі Тікелей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Әбекешұлы          инвестициялар департаментінің жер қойнауын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пайдалануға арналған келісім-шарттарды жасасу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басқармасы бастығының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Мамаев           - Қазақстан Республикасы Қаржы 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Талғат Шариұлы     Салық комитеті әкімшілендіру және ірі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төлеушілердің мониторингі басқармасының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Мұқай            - Қазақстан Республикасы Қаржы 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              Салық комитеті мамандандырылған бөлімінің бастығы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Баққожаұлы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Сейітов          - Қазақстан Республикасы Қаржы министрлігі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              комитетінің әкімшілендіру және ірі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Жандарбекұлы       төлеушілердің мониторингі басқармасы жер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қойнауын пайдаланушылар бөлімінің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Елемесова        - Қазақстан Республикасы Экономика және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Айгүл              жоспарлау министрлігінің Салық саясаты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Баймаханқызы       болжамдар департаменті жер қойнауын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пайдаланушыларға салық салу басқармасы жер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қойнауын пайдаланушыларға салық салу саясаты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бөлімінің бас маманы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Төлегенов        - Қазақстан Республикасы Қаржы 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Ертөле             Салық комитеті мамандандырылған бөлімінің бас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Қабдоллаұлы        маманы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Қыдыров          - Қазақстан Республикасы Қаржы министрлігі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Алтай              комитетінің әкімшілендіру және ірі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Меделбайұлы        төлеушілердің мониторингі басқармасы жер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қойнауын пайдаланушылар бөлімінің бас маманы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 тобы 2007 жылғы 1 қазанға дейінгі мерзімде тараптардың бастапқы экономикалық мүдделерін қалпына келтіру үшін жер қойнауын пайдалануға арналған келісім-шарттарға өзгерістер мен толықтырулар енгізу жөнінде ұсыныстар әзірлесін және Қазақстан Республикасының Үкіметіне енгізсін.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Жұмыс тобына қажеттігіне қарай жұмыс тобының құзыретіне кіретін мәселелер бойынша жер қойнауын пайдаланушылардың өкілдерін шақыру және тыңдау құқығы берілсін.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өкімнің орындалуын бақылау Қазақстан Республикасының Қаржы вице-министрі Д.Е.Ерғожинге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