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faf07" w14:textId="f5faf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Премьер-Минстрінің 2007 жылғы 26 маусымдағы N 174-ө өкіміне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Премьер-Минстрінің 2007 жылғы 23 тамыздағы N 237-ө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делегациясын Лондон қаласына (Ұлыбритания және Солтүстік Ирландия Құрама Корольдігі) іссапарға жіберу туралы" Қазақстан Республикасы Премьер-Министрінің 2007 жылғы 26 маусымдағы N 174-ө 
</w:t>
      </w:r>
      <w:r>
        <w:rPr>
          <w:rFonts w:ascii="Times New Roman"/>
          <w:b w:val="false"/>
          <w:i w:val="false"/>
          <w:color w:val="000000"/>
          <w:sz w:val="28"/>
        </w:rPr>
        <w:t xml:space="preserve"> өкіміне </w:t>
      </w:r>
      <w:r>
        <w:rPr>
          <w:rFonts w:ascii="Times New Roman"/>
          <w:b w:val="false"/>
          <w:i w:val="false"/>
          <w:color w:val="000000"/>
          <w:sz w:val="28"/>
        </w:rPr>
        <w:t>
 мынадай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 "Майндағы Франкфурт - Астана" деген сөздерден кейін "(Рустам Ибрагимұлы Бакимовқа Алматы - Лондон - Алматы бағыты бойынша)"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абзац "Лондон" деген сөзден кейін "- Майндағы Франкфурт" деген сөздермен толықтырылсын.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