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d537" w14:textId="b40d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құрылысы мәселелері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11 қыркүйектегі N 251-ө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2007 жылғы 10 қыркүйектегі N 01-25.69 жеке тапсырмасын іске 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Мәсімов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 Премьер-Министрі,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 Премьер-Министрінің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Дауылбаев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Қайзоллаұлы           Бас прокурорының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         Индустрия және сауда 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Зағипа Яхянқызы             Әділет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   Қаржы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жоспарлау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Храпунов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Вячеславович         Төтенше жағдайлар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Әбділдаұлы           Қоршаған ортаны қорғау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Сағындықұлы           Жер ресурстарын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агенттігінің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20 қыркүйекке дейінгі мерзімде қойылған мәселелерді зерделесін және Қазақстан Республикасы Үкіметінің қарауына оларды шешу жөнінде нақты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бақылауды өзіме қалдырамын.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