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fa298" w14:textId="a1fa2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Республикасында бірыңғай кезекші-диспетчерлік қызметті (БКДҚ) құру жөніндегі ұсыныстарды әзірлеу бойынша жұмыс тобын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Репсубликасы Премьер-Министрінің 2007 жылғы 11 қыркүйектегі N 253-ө Өкімі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Республикасында бірыңғай кезекші-диспетчерлік қызметті (бұдан әрі - БКДҚ) құру жөніндегі ұсыныстарды әзірлеу мақсатында мынадай құрамда жұмыс тобы құрылсын: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Бишіғаев                  -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Асқар Дәруішұлы             Ақпараттандыру және байланыс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агенттігі төрағасының орынбасары,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жетекші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Петров                    - Қазақстан Республикасының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Валерий Викторович          Төтенше жағдайлар вице-министрі,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жетекшінің орынбасары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Құдайбергенова            -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Зүльфия Кәрімжанқызы        Ақпараттандыру және байланыс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агенттігі Байланыс департаментінің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бөлім бастығы, хатшы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Тимохович                 -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Михаил Борисович            Ішкі істер министрлігі Техникалық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қызмет департаментінің бастығы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Худяков                   - Қазақстан Республикасы Ішкі істер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Александр Леонидович        министрлігінің Жедел басқару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орталығы бастығының орынбасары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Әбдіғұлов                 - Астана қаласы Денсаулық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Саттар Маратұлы             сақтау департаментінің бөлім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бастығы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Бойко                     -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Виктор Станиславович        Төтенше жағдайлар министрлігінің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ақпараттық-телекоммуникация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жүйелерін дамыту бөлімі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бастығының міндетін уақытша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атқарушы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Бутвинский                -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Андрей Александрович        Төтенше жағдайлар министрлігінің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Астана қаласы Төтенше жағдайлар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департаментінің бөлім бастығы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Нәзірова                  -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Нұрхан Ыбырайханқызы        Денсаулық сақтау министрлігі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Емдеу-алдын алу жұмыстары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департаментінің бөлім бастығы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Шонбаев                   -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Ғалым Ғабдіуақитұлы         Экономика және бюджеттік жоспарлау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министрлігінің Ішкі әкімшілік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департаменті ұйымдастыру-техникалық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қамтамасыз ету басқармасының бөлім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бастығы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Сагитов                   -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Ринат Жигангирович          Төтенше жағдайлар министрлігінің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Өртке қарсы қызмет комитеті өрт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сөндіру және авариялық-құтқару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жұмыстары қызметі бөлімінің бас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инспекторы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Нұртазина                 -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Динара Қасенқызы            Әділет министрлігінің Тіркеу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қызметі комитеті заңды тұлғаларды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тіркеу басқармасы бөлімінің бас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маманы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Балмағамбетов             - "Астана қаласының Жұмылдыру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Марат Хамитұлы              дайындығы, азаматтық қорғаныс,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авариялар мен табиғи апаттардың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алдын алуды және жоюды ұйымдастыру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жөніндегі басқармасы" мемлекеттік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мекемесінің бастығы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Ысқақов                   - Алматы қаласы Жұмылдыру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Бауыржан Бейсенұлы          дайындығы, азаматтық қорғаныс,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авариялар мен табиғи апаттардың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алдын алуды және жоюды ұйымдастыру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департаментінің директоры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Лютов                     - Қазақстан Республикасы Ішкі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Вячеслав Александрович      істер министрлігі Астана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қаласының Ішкі істер департаменті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ақпарат-техникалық қызмет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басқармасы бастығының орынбасары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Серіков                   - Қазақстан Республикасы Ішкі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Анатолий Сайлауұлы          істер министрлігі Астана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қаласының Ішкі істер департаменті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Жедел басқару орталығының бастығы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Сүлейменова               - Астана қаласы жедел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Балқия Абдолбахиқызы        медициналық жәрдем станциясының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бас дәрігері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Әлиасқаров                -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Бауыржан Жеңісханұлы        Төтенше жағдайлар министрлігі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"Есептеу техникасы, телекоммуникация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және жағдайлық талдау орталығы"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республикалық мемлекеттік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кәсіпорнының директоры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Мырзахметов               - Қазақстан Республикасы Ұлттық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Марат Төлеутайұлы           қауіпсіздік комитетінің басқарма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бастығы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Филимонова                -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Наталья Васильевна          Экономикалық қылмысқа және сыбайлас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жемқорлыққа қарсы күрес агенттігі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(қаржы полициясы) Ақпарат-талдау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департаменті ақпарат басқармасының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бастығы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Шоқатаев                  -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Серік Қабдіғалиұлы          Экономикалық қылмысқа және сыбайлас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жемқорлыққа қарсы күрес агенттігі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(қаржы полициясы) инспекциясы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Ұйымдастыру-бақылау департаментінің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бөлім бастығы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Ахабаев                   - "Самұрық" мемлекеттік активтерді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Бейбіт Әдиханұлы            басқару жөніндегі қазақстандық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холдингі" акционерлік қоғамының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басқарушы директоры - басқарма мүшесі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Бектұрғанов               - "Самғау" ұлттық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Айдос Нұралыұлы             ғылыми-технологиялық холдингі"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акционерлік қоғамының Арнайы жобалар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департаменті директорының орынбасары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Жаманбеков                - "Қазақтелеком" акционерлік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Алмас Мэлсұлы               қоғамының вице-президенті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Лаврик                    - "Самғау" ұлттық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Сергей Дмитриевич           ғылыми-технологиялық холдингі"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акционерлік қоғамының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Инфокоммуникациялық инфрақұрылым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департаментінің директоры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Сәрсенова                 - "Қазақтелеком" акционерлік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Лариса Николаевна           қоғамы Жаңғырту және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департаментінің бас менеджері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Светлов                   - "Қазақтелеком" акционерлік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Валерий Ефимович            қоғамының пайдалану жөніндегі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атқарушы директоры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Попов                     - "Самұрық" мемлекеттік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Владимир Геннадьевич        активтерді басқару жөніндегі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қазақстандық холдингі" акционерлік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қоғамының коммуникацииялық активтерді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басқару жөніндегі директоры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Жұмыс тобы 2007 жылғы 15 қазанға дейінгі мерзімде Қазақстан Республикасында БКДҚ-ны құру жөнінде ұсыныстар әзірлесін және Қазақстан Республикасының Үкіметіне енгізсін.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Осы өкімнің орындалуын бақылау Қазақстан Республикасы Ақпараттандыру және байланыс агенттігіне жүктелсін.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