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0e80" w14:textId="9670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құрылысы нарығының мониторингін жүргізу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21 қыркүйектегі N 263-ө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Тұрғын үй құрылысы нарығының мониторингін ұйымдастыру және тұтастай алғанда республика бойынша құрылыс саласының жай-күйіне талдау жүргізу мақсатында мынадай құрамда жұмыс тобы (бұдан әрі - жұмыс тобы)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Оразбақов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Ізбасарұлы             және сауда 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   және сауда вице-министрі,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 Министрінің Кеңсесі Басшысының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Маслов  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Карлович             сауда министрлігі Құрылыс және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үй коммуналдық шаруашылық істері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комитетінің басқарма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 және бюджеттік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Қонаев                     - Қазақстан Республикасы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Эльдар Асқарұлы              агенттігі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Қайсар Оспанұлы              сауда министрлігі Құрылыс және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үй-коммуналдық шаруашылық істері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Бөбеев                     - Қазақстан Республикасы Қаржы нарығы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Сапарәліұлы           мен қаржы ұйымдарын реттеу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қадағалау агенттігі Стратегия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талдау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Хорошун                    - Астана қаласы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Михайлович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Заяц                       - Алматы қаласы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Яков Игнатьевич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Ибадуллаев                 - "Қазақстандық ипотекалық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Абдул-Амитұлы         акционерлік қоғамының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Өтеғұлов                   - "Қазақстан тұрғын үй құрылыс жинақ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Амангелдіұлы          банкі" акционерлік қоғамы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орынбасары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Акчурин                    - "Қазақстандық ипотекалық кредиттерге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Айсұлтан Әнуарұлы            кепілдік беру қоры" акционерлік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өкілдігінің директоры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Рахымбаев                  - Қазақстанның құрылыс салушылар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Жұмаділұлы             қауымдастығы кеңесінің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Нам                        - "Қуат" акционерлік қоғамы директорлар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Юрьевич                 кеңесінің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Ақанов                     - Қазақстан қаржыгерлері қауымдастығының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Ахметжанұлы           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бір ай мерзімде құрылыс саласын одан әрі дамыту және тұрғын үй құрылысының мерзімдерін бұзуға жол бермеу жөнінде ұсыныстар әзірлесін.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белгіленген тәртіппен жұмыс тобының құзыретіне кіретін мәселелер бойынша орталық атқарушы органдар мен өзге де ұйымдардың мамандарын тарту, сондай-ақ қажетті ақпаратты сұрату құқығы берілсін.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Республикасының Индустрия және сауда министрі Ғ.І. Оразбақовқа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