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9255" w14:textId="dd39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Кеңсесі Индустриялық-инновациялық даму бөлімінің меңгерушісі орынбасарының міндеттерін атқаруды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26 қыркүйектегі N 270-ө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 Индустриялық-инновациялық даму бөлімінің меңгерушісі орынбасарының міндеттерін атқару Ерден Шахимарденұлы Құсайынға жүктелсін, ол бұрынғы атқарған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