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dc8d0" w14:textId="76dc8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Ішкі істер министрлігінің ішкі әскерлері туралы" Қазақстан Республикасының Заңына өзгерістер мен толықтырулар енгізу туралы" Қазақстан Республикасының 2007 жылғы 6 шілдедегі Заңын іске асыру жөніндегі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2007 жылғы 28 қыркүйектегі N 279-ө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отырған»"Қазақстан Республикасы Ішкі істер министрлігінің ішкі әскерлері туралы" Қазақстан Республикасының Заңына өзгерістер мен толықтырулар енгізу туралы" Қазақстан Республикасының 2007 жылғы 6 шілдедегі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 </w:t>
      </w:r>
      <w:r>
        <w:rPr>
          <w:rFonts w:ascii="Times New Roman"/>
          <w:b w:val="false"/>
          <w:i w:val="false"/>
          <w:color w:val="000000"/>
          <w:sz w:val="28"/>
        </w:rPr>
        <w:t>
 іске асыру мақсатында қабылдануы қажет нормативтік құқықтық актілердің тізбесі (бұдан әрі - тізбе) бекітілсін.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Тізбеге сәйкес Қазақстан Республикасы Ішкі істер министрлігі: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нормативтік құқықтық актінің жобасын әзірлесін және белгіленген тәртіппен Қазақстан Республикасының Үкіметіне енгізсін;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тиісті ведомстволық нормативтік құқықтық актіні қабылдасын;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қабылданған шаралар туралы Қазақстан Республикасының Үкіметін хабардар етсін.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Премьер-Министрінің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2007 жылғы»28 қыркүйектегі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N 279-ө өкімімен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бекітілген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Ішкі істер министрлігінің ішкі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 әскерлері туралы" Қазақстан Республикасының Заңына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 өзгерістер енгізу туралы" Қазақстан Республикасының 2007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жылғы 6 шілдедегі Заңын іске асыру мақсатында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 қабылдануы қажет нормативтік құқықтық актілердің тізбесі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3813"/>
        <w:gridCol w:w="2093"/>
        <w:gridCol w:w="2033"/>
        <w:gridCol w:w="2013"/>
      </w:tblGrid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Нормативтік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құқықтық актінің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нысаны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Орындау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мерзімі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Орында-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луына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жауапты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кеттік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орган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 2003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 15 шілдедегі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691-18қ қаулысына Заңның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23-бабына сәйкес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 бөлігінде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өзгерістер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енгізу туралы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ІІМ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ІІМ Ішкі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әскерлерінің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кеңесі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Бұйрық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ІІМ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Ескертпе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ІІМ - Қазақстан Республикасы Ішкі істер министрлігі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