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4098" w14:textId="9c34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мемлекеттік басқару жүйесін жаңғырту мәселелері бойынша өзгерістер мен толықтырулар енгізу туралы"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28 қыркүйектегі N 280-ө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отырған»Қазақстан Республикасының кейбір заңнамалық актілеріне мемлекеттік басқару жүйесін жаңғырту мәселелері бойынша өзгерістер мен толықтырулар енгізу туралы" Қазақстан Республикасының 2007 жылғы 27 шілдедегі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іске асыру мақсатында қабылдануы қажет нормативтік құқықтық актілердің тізбесі (бұдан әрі - тізбе)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органдар: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актілерді қабылдасын және қабылданған шаралар туралы Қазақстан Республикасының Үкіметін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жылғы»28 қыркүйектегі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280-ө өкімімен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"Қазақстан Республикасының кейбір заңнамалық актілеріне мемлекеттік басқару жүйесін жаңғырту мәселелері бойынша өзгерістер мен толықтырулар енгізу туралы"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2007 жылғы 27 шілдедегі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Заңын іске асыру мақсатында қабылдануы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қажет нормативтік құқықтық актілердің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713"/>
        <w:gridCol w:w="2473"/>
        <w:gridCol w:w="2253"/>
        <w:gridCol w:w="2173"/>
      </w:tblGrid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Нормативтік құқықтық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актінің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 орындаушы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органдар-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жұмыс жоспарларын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даму бағдарлама-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 әзірлеу мен бекіту ережесін бекіту туралы"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Президенті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Жарлығының жобасы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 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сәуірдегі N 343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өзгерістер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 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тамыздағы N 778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өзгерістер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 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тамыздағы N 817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өзгерістер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агенттігінің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кейбір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агенттігінің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кейбір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агенттігі-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кейбір мәселелері 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ресурстарын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агенттігінің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кейбір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ЖРА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ғарыш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агенттігінің кейбір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ҰҒА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кейбір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кейбір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істер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кейбір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 және сауда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кейбір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ақпарат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кейбір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кейбір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кейбір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туралы 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министрлігінің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кейбір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ортамині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кейбір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кейбір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және 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кейбір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халықты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кейбір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министрлігінің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кейбір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кейбір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кейбір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ресурстар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кейбір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министрлігінің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кейбір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Ескертпе: аббревиатуралардың толық жазылуы: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ІІМ              - Қазақстан Республикасы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ДСМ              - Қазақстан Республикасы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СІМ              - Қазақстан Республикасы Сыртқы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ИСМ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              - Қазақстан Республикасы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ақпарат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Қорғанысмині     - Қазақстан Республикасы Қорғаныс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              - Қазақстан Республикасы Білім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Қоршағанортамині - Қазақстан Республикасы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қорғау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АШМ              - Қазақстан Республикасы Ауыл шаруашылық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ККМ              - Қазақстан Республикасы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коммуникация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ТСМ              - Қазақстан Республикасы Туризм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спорт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Еңбекмині        - Қазақстан Республикасы Еңбек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халықты әлеуметтік қорғау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Қаржымині        - Қазақстан Республикасы Қаржы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ТЖМ              - Қазақстан Республикасы Төтенше жағдай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ЭБЖМ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ЭМРМ             - Қазақстан Республикасы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минералдық ресурстар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Әділетмині       - Қазақстан Республикасы Әділет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              - Қазақстан Республикасы Ақпараттандыру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байланыс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ТМРА             - Қазақстан Республикасы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монополияларды реттеу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               - Қазақстан Республикасы Статистика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ЖРА              - Қазақстан Республикасы Жер ресурстарын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басқару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ҰҒА              - Қазақстан Республикасы Ұлттық ғарыш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агенттігі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