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3eb5" w14:textId="1143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2007 жылғы 2 наурыздағы N 40-ө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 қазандағы N 282-ө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"Мемлекеттік-жеке меншік серіктестік негізінде 100 мектеп пен 100 аурухана салу" жобасын іске асыру жөнінде ұсыныстар әзірлеу үшін жұмыс тобын құру туралы" Қазақстан Республикасы Премьер-Министрінің 2007 жылғы 2 наурыздағы N 40-ө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өкіммен құрылған жұмыс тобының құрамына мыналар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 Министрінің Кеңсесі Басшысының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Шварцкопф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Илона Альбертовна   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Инвестициялық саясат және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тобының құрамынан Сапарбаев Бердібек Машбекұлы, Сухорукова Вера Николаевна, Ахметжанова Гүлнәр Тұрдыбекқызы шығарылсын;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Жұмыс тобы 2007-2010 жылдарға арналған "Мемлекеттік-жеке меншік серіктестік негізінде 100 мектеп пен 100 аурухана салу" жобасын іске асыру жөніндегі іс-шаралар жоспарының орындалуына мониторинг жүргізсін.";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"Қазақстан Республикасы Премьер-Министрінің орынбасары - Экономика және бюджеттік жоспарлау министрі А.Е.Мусинге" деген сөздер "Қазақстан Республикасы Премьер-Министрінің орынбасары Ө.Е.Шөкеевке"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