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d9e11" w14:textId="61d9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жол саласындаы тарифтік және инвестициялық саясатты жетілдіру мәселелері бойынша ведомствоаралық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3 қазандағы N 286-ө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Темір жол саласындағы тарифтік және инвестициялық саясатты жетілдіру мәселелері бойынша ұсыныстар әзірлеу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Сұлтанов              - Қазақстан Республикасының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 Тұрлыханұлы       бюджеттік жоспарлау министрі, жетекші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Сағынтаев             - Қазақстан Республикасы Табиғи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Әбдірұлы       монополияларды реттеу агенттігінің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төрағасы, жетекшінің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Хабибуллина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Эльмира Зейнетоллақызы  бюджеттік жоспарлау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Экономика секторларын дамыту департаменті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тарифтік саясат бөлімінің бастығы,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Қасымбек              - Қазақстан Республикасының Көлік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Жеңіс Махмұдұлы         коммуникация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Бишімбаев             - Қазақстан Республикасының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Қуандық Уәлиханұлы      сауда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Алдабергенов          - Қазақстан Республикасы Табиғи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Шәдібекұлы       монополияларды реттеу агенттігі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Өтепов                - Қазақстан Республикасы Қаржы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Эдуард Карлович         Мемлекеттік мүлік және жекешелендіру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комитетінің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Оразбеков             - Қазақстан Республикасы Көлік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Жаңабергенұлы     коммуникация министрлігі Қатынас жолдары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комитетінің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Мәтішев               - Қазақстан Республикасы Индустрия және сауда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Әлиакпар Болатұлы       министрлігі Бәсекелестікті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комитетінің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Шаққалиев 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Абайұлы           бюджеттік жоспарлау министрлігі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активтерді басқару саясаты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Жексембаев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Қуандық Аманжолұлы      бюджеттік жоспарлау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Экономика секторларын дамыту департаменті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директорының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Бозымбаев             - "Самұрық" мемлекеттік активтерді басқару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Алдабергенұлы     жөніндегі қазақстандық холдингі"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акционерлік қоғамының басқарма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Байдәулетов           - "Самұрық" мемлекеттік активтерді басқару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Нұржан Тәліпұлы         жөніндегі қазақстандық холдингі"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акционерлік қоғамының көліктік активтерді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басқару жөніндегі директоры (келісім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Құлекеев              - "Қазақстан темір жолы" ұлттық компаниясы"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Жақсыбек Әбдірахметұлы  акционерлік қоғамының президенті (келісім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Табанов               - "Қазақстан темір жолы" ұлттық компаниясы"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Эльдар Рашидұлы         акционерлік қоғамының Магистральдық темір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жол желісі дирекциясы директорының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орынбасары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2007 жылғы 1 желтоқсанға дейінгі мерзімде темір жол саласындағы тарифтік және инвестициялық саясатты жетілдіру жөнінде ұсыныстар әзірлесін және Қазақстан Республикасының Үкіметіне енгізсін.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Жұмыс тобына қойылған міндетті орындау үшін белгіленген тәртіппен мемлекеттік органдар мен ұйымдардың, облыстар, Астана және Алматы қалалары әкімдерінің сарапшы-мамандарын тарту құқығы берілсін.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өкімнің орындалуын бақылау Қазақстан Республикасының Экономика және бюджеттік жоспарлау министрі Б.Т. Сұлтановқа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