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e7a4f" w14:textId="79e7a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Ауғанстан Ислам Республикасына жәрдемдесу жөніндегі 2007-2008 жылдарға арналған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 11 қазандағы N 295-ө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Ауғанстан Ислам Республикасының дамуына жәрдем көрсету мақсатында: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Үкіметінің Ауғанстан Ислам Республикасына жәрдемдесу жөніндегі 2007-2008 жылдарға арналған іс-шаралар жоспары (бұдан әрі - Жоспар)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Орталық атқарушы органдар, өзге де мемлекеттік органдармен мүдделі ұйымдар: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Іс-шаралар жоспарын уақтылы орындауды;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жарты жылда бір рет есепті жарты жылдықтан кейінгі айдың 5-күнінен кешіктірмей Қазақстан Республикасы Сыртқы істер министрлігіне жүргізілген іс-шаралардың нәтижелері бойынша ақпаратты беруді қамтамасыз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Сыртқы істер министрлігі Қазақстан Республикасының Үкіметіне жарты жылда бір рет есепті жарты жылдықтан кейінгі айдың 15-күнінен кешіктірмей Жоспардың іске асырылу барысы туралы жиынтық ақпарат берсін.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Премьер-Министрінің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жылғы»11 қазандағы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295-өкімімен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Қазақстан Республикасы Үкіметінің Ауғанстан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Ислам Республикасына жәрдемдесу жөніндегі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2007-2008 жылдарға арналған іс-шаралар жоспары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673"/>
        <w:gridCol w:w="2053"/>
        <w:gridCol w:w="1733"/>
        <w:gridCol w:w="1733"/>
        <w:gridCol w:w="1733"/>
        <w:gridCol w:w="1733"/>
      </w:tblGrid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Іс-шаралар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Іске асыру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Жауапты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даушы-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мерзі-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Бол-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жамды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шығыс-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ланды-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көзде-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Азық-түлікті,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астығын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дәндерін жеткізу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гума-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мә-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ің шешімі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ро" АҚ»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 Ислам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провинцияларының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асфальтталған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құмдауыт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салуға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бөлу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гума-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мә-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ің шешімі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млн. 650 мың АҚШ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 Ислам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Саманган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провинциясында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салуға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бөлу (16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кабинеті бар бір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бағдар-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 бюджет - 160 мың АҚШ долл.)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гума-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мә-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ің шешімі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 Ислам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Бамиан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провинциясындағы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аурухананы қал-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пына келтіруге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бөлу 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гума-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мә-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ің шешімі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Ауғанстан Ислам Республикасының ұлттық кадрларын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Қазақстанда 50-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 100-ге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 азаматын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оқытуды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көздейтін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Үкіметімен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 Ислам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 арасын-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 Білім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ынтымақтастық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келісімді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әзірлеу, келісу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оған қол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қою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са-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ысмині,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миясы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Инвестициялық жобалар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ынтымақтастық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келісім-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 жасасу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мұнай, газ, мыс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темір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кендерінің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кенорындары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лануға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тендерлерге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ЭМРМ,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 Ислам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халық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келісімдер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жасасу: провин-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циялық қалалар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сумен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 (14 қала);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Амудария бассейні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ирригациясының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схемасын оңалту;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ауылға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ету, гигиеналық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шағын, орта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дәстүрлі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ирригациялық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Кабулға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мен кәріздің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мастер-жоспары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тициялар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тарту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 Ислам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инвестиция-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жобаларды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дайындау: қатты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кәдеге жарату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ИСМ,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СІМ, Қорша-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ғанорта-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тициялар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тарту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 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жай-күйін зерде-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леу, сондай-ақ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қазіргі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 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игеру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перспективаларын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(қорлар,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сапасы, өңдеу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шарттары, инфра-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 объек-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тілерінің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жай-күйі)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ЭМРМ,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тициялар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тарту
</w:t>
            </w:r>
          </w:p>
        </w:tc>
      </w:tr>
      <w:tr>
        <w:trPr>
          <w:trHeight w:val="12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 Ислам 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провинцияларын-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 инфрақұры-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лым 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салуға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тендерлерге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Андх пен Қайсар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автожол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салу, жол ұзын-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дығы 210км;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Пул-у-Хумри-Маза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-ри-Шариф-Найо-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бод-Хайратон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автожол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салу, жол ұзын-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дығы 243 км;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Кабул-Кандагар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автожолын салу,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ұзындығы 520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Қайсар - Бала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Мургаб автожолын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салу, жол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90 км;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Талуган - Кешим автожолын салу,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ұзындығы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км;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Бамиан - Кабул жолын салу және қайта жаңарту,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ұзындығы 140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 - Жалалабад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автожолын салу;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Зарани - Деларам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автожолын салу;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 қалалық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провинциялық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автожолдар салу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тициялар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тарту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Қазақстандық компаниялардың Ауғанстан Ислам Республикасының энергетикалық сала объектіле-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 (СЭС, ЖЭС, электр беру желілері) қайта жаңарту және салу жөніндегі тендерлерге қатысуы: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тиімді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генераторларын сатып алу;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Құндыз, Пул-у-Хумри,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Чарикар кіші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станциясын жаңарту/тарату;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өзбек-ауған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 шегінде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беру желісі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 КV);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Хайратоннан - Пул-у-Хумри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станциясына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желісін оңалту (220 КV);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Ширхан Бандардан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Химам Сахаибке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электр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жобалар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(беру желісі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(110 КV);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Шибирган газ 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 және құбыр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 оңалту;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Ханабад СЭС,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Құндыз;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Тиринкот электр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негізгі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дегі беру жүйесі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ЭМРМ,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тициялар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тарту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913"/>
        <w:gridCol w:w="1933"/>
        <w:gridCol w:w="1673"/>
        <w:gridCol w:w="1633"/>
        <w:gridCol w:w="1593"/>
        <w:gridCol w:w="1633"/>
      </w:tblGrid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 қаласындағы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элеваторды қайта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жаңартуға қатысу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(инвестициялардың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- 70 млн.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дейін)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ро" АҚ,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тиция-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тарту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Хайратон (Өзбек-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- Ауғанс-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тан)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 (Түрікме-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нстан - Ауғанс-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тан) темір жол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станцияларының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 өткелде-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рінде элеватор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астық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қоймаларын салу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ро" АҚ,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тиция-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тарту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 провинция-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Мазари-Ша-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 қаласында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жобалық қуаты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40 мың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 болатын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 қуатын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жаңарту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бірлесіп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ро" АҚ,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тиция-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тарту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Сауда жобалары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(минералдық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тыңайытқыштар,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бұйымдар,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ағаш-құрылыс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(оның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 мектеп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жиһазы)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жабдықтар, киіз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 мен өзге 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тұрғын үй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құрылыстары саудасы саласын-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 ынтымақтас-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тықты жалғастыру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тиция-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тарту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Өзара тиімді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шарттарда астық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оны өңдеу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 саудасы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ынтымақтастықты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жалғастыру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тиция-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тарту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 Ислам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көлік коммуника-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цияларын қайта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жаңаруға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салуға қатысуы: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Аравия теңізінің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Гвадар (Пәкістан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касы)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Чех-Бехар (Иран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касы) теңіз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порттарына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шығатын ауған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айналма автома-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гистралін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өңірлік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айырма жолдарын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келтіру;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 қаласының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жайын оңалту;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 қаласы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әуежайының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құралдарын жаңарту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(жаңа халықаралық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терминал);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әуежайларды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Кабул, Мазари-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Шариф;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Герат және Кадахар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әуежайлар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мастер-жоспарларын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иялар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тиция-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тарту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Консалтингтік қызметтер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 Ислам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астанасын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әзірленіп жатқан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жобаны жүзеге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кезінде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консалтингтік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-ауған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екі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тациялар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талқылау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 АҚ,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тиция-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тарту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 Ислам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банктердің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филиалдарын ашу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келісім,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шарттар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ҰБ, СІМ,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ҚҚА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6.ӨҰйымдастырушылық іс-шаралары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 Ислам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 арасындағы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ынтымақтастық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келісімді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әзірлеу, келісу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оған қол қою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авто-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 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тымақтас-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 тура-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арасындағы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әуе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қатынасын орнату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мүмкіндігін қарау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 қаты-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насы сал-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асындағы ынтымақ-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келісім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Қазақстан-ауған-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сауда-эко-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номикалық ынты-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мақтастығы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үкіметаралық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жандандыру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-ауған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сауда-эко-номика-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ынты-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мақтасты-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 жөнін-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үкіме-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1-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 отыры-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 өткі-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 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4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 Ислам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бизнесін сауда-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ынтымақтастықты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жандандыруға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елдің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өкілдері-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қаты-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жәрмеңке-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лер, көр-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 АҚ,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сиясы-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тиция-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тарту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Мазари-Шариф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өкілдігін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ашу мәселесін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пысықтау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өкілдігін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сиясына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ұсыныс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 Ислам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тұрақтандыру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келтіру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күш-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жігерлерде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Қарулы Күштерінің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 арасындағы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 арқылы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мүлік пен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транзиті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күшіне енуі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мемлекетішілік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жүргізуді аяқтау 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ратифика-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ысмині,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БП, ҰҚК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 Ислам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 арасындағы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көтермелеу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өзара қорғау туралы келісімнің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жобасын дайындау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өзара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 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 Ислам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 арасындағы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ынтымақтастық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келісімнің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жобасын дайындау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 Ислам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 арасындағы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ынтымақтастық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келісімнің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жобасын дайындау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 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тымақтас-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 тура-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 келісім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 АҚ-ның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бизнесті, сауданы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инвестицияны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қолдау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көрсететін мүдделі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(Аfghanistan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Investment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Support Agency)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ынтымақтастық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орнату мүмкіндігін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іздестіру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қарастыру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дум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 АҚ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Ескертпе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2007-2008 жылдарға арналған шығыстардың көлемі тиісті қаржы жылына арналған республикалық бюджет туралы Қазақстан Республикасының Заңына сәйкес айқындалатын (нақтыланатын) болады.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Аббревиатуралардың толық жазылуы: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ИСМ          - Қазақстан Республикасы Индустрия және сауда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ТЖМ          - Қазақстан Республикасы Төтенше жағдайлар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ЭБЖМ         - Қазақстан Республикасы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бюджеттік жоспарлау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АШМ          - Қазақстан Республикасы Ауыл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БҒМ          - Қазақстан Республикасы Білім және ғылым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ІІМ          - Қазақстан Республикасы Ішкі істер министрлігі Қорғанысмині - Қазақстан Республикасы Қорғаныс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ДСМ          - Қазақстан Республикасы Денсаулық сақтау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ККМ          - Қазақстан Республикасы Көлік және коммуникация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ЭМРМ         - Қазақстан Республикасы Энергетика және минералдық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ресурстар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СІМ          - Қазақстан Республикасы Сыртқы істер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          - Қазақстан Республикасы Мәдениет және ақпарат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Қаржымині    - Қазақстан Республикасы Қаржы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Қоршағанортамині  - Қазақстан Республикасы Қоршаған ортаны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ҚҚА          - Қазақстан Республикасы Қаржы нарығы мен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ұйымдарын реттеу және қадағалау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БП           - Қазақстан Республикасы Бас прокуратура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ҰҚК          - Қазақстан Республикасы Ұлттық қауіпсіздік комитеті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СӨП          - Қазақстанның Сауда-өнеркәсіп палатасы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ҰБ           - Қазақстан Республикасы Ұлттық Банкі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"Қазына" АҚ  - "Қазына" орнықты даму қоры" 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"Самұрық" АҚ - "Самұрық" мемлекеттік активтерді басқару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қазақстандық холдингі" 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"Қазагро" АҚ - "Қазагро" ұлттық холдингі" АҚ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