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6016" w14:textId="1836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Алкоголь өнімі нарығында мемлекеттік монополия енгізу мәселесі бойынша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12 қазандағы N 296-ө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Алкоголь өнімі нарығында мемлекеттік монополия енгізу мәселесі бойынша нақты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Жәмішев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          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    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Құсайынұлы          Салық комитетінің төрағасы,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Ахметтаева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Гүлмира Нұрланқызы         министрлігінің Салық комитеті алкоголь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өнімдерінен алынатын акциздерді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әкімшілендіру бөлімінің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Күрішбаев 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Ақылбек Қажығұлұлы         шаруашылығы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Шпекбаев                 -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 Жатқамбайұлы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Нүсіпова                 -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Әсем Бекқызы               сақтау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Айтжанова 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Сейдахметқызы        сауда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 -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    - Астана қаласы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Әбдібеков                - Ақтөбе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 - Қазақстан Республикасы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Бахытжанұлы         қылмысқа және сыбайлас жемқорлыққа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күрес агенттігінің (қаржы полициясы)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Экономикалық қылмыстарды ашу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 бастығының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Чиркалин                 -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Федорович             Мәжілісі Аграрлық мәселелер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хатшысы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Акаев                    - Қазақстан Республикасы Бас прокуратурасы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Магомед Магомедзапирович   Мемлекеттік органдар қызметінің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заңдылығын қадағалау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 бастығы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Пердебаева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Сарыбекқызы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 секторларын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департаментінің басқарма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Қалиев                   - "ҚазАлко" Қазақстанның алкоголь өнімін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Әміржан Қашқарбайұлы       адал өндірушілер мен сатушылары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қауымдастығының вице-президенті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Макалкин                 - Қазақстанның сыра қайнатушылар одағы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 Иванович          Үйлестіру кеңесінің төрағасы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Иванов                   - "Атамекен" Одағы" Қазақстан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Михайлович          экономикалық палатасы" заңды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бірлестігі төрағасының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Жұмыс тобының құрамына өзгерту енгізілді - Қазақстан Республикасы Премьер-Министрінің 2007.12.28.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394-ө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2008 жылғы 1 ақпанға дейінгі мерзімде Қазақстан Республикасының Үкіметіне алкоголь өнімі нарығында мемлекеттік монополия енгізу жөнінде ұсыныстар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Қаржы министрі Б.Б. Жәмішевке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Жұмыс тобының құрамына өзгерту енгізілді - Қазақстан Республикасы Премьер-Министрінің 2007.12.28.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394-ө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