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1cee" w14:textId="6da1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интеграцияланған ақпараттық жүйелерін дамыту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12 қазандағы N 297-ө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жүйесін жаңғыртуға бағытталған, жүргізіліп жатқан әкімшілік реформа шеңберінде»"электрондық үкіметтің" интеграцияланған ақпараттық жүйелерін дамыту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Тұрлыханұлы             және бюджеттік жоспарлау 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Дүрмағамбетов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Дмитриұлы               және байланыс агенттігі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Нүсіпқожаева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Тынысбекқызы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Әдіснама, тиімділікті бағалау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функционалдық талдау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тиімділікті бағалау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Боранғалиева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Мәрзия Мұханбетрақымқызы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Әдіснама, тиімділікті бағалау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функционалдық талдау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Несіпбала Әбсағитқызы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 секторларын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Хисамутдинов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Ильдар Ибрагимұлы             қауіпсіздік комитеті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Жүнісбеков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Рахымбайұлы             қауіпсіздік комитеті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Тәтенов 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Ғалымбек Шәмілұлы             қауіпсіздік комитетінің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консультанты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Мұқаев  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Саятұлы                қауіпсіздік комитетінің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консультанты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Құрманғалиева               - "Ұлттық ақпараттық технологиялар"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Бикеш Қайдарқызы             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он күн мерзімде жүргізіліп жатқан әкімшілік реформа шеңберінде»"электрондық үкіметтің" интеграцияланған ақпараттық жүйелерін дамыту жөнінде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Экономика және бюджеттік жоспарлау министрі Б.Т.Сұлтановқа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