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f5397" w14:textId="bdf53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Республикасында ақылы автомобиль жолдарын енгізу тұжырымдамасын әзірлеу үшін ведомствоаралық жұмыс тобын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2007 жылғы 15 қазандағы N 303-ө Өкімі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Республикасында ақылы автомобиль жолдарын енгізудің бірыңғай тұжырымдамасын әзірлеу мәселелері жөнінде ұсыныстар әзірлеу мақсатында: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Мынадай құрамда ведомствоаралық жұмыс тобы құрылсын: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Шөкеев                       - Қазақстан Республикасы Премьер-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Өмірзақ Естайұлы               Министрінің орынбасары, жетекші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Ахметов                      - Қазақстан Республикасының Көлік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Серік Нығметұлы                коммуникация министрі, жетекшінің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Көтербеков                   - Қазақстан Республикасы Көлік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Дулат Қазистайұлы              коммуникация министрлігі Көлік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инфрақұрылымын дамыту комитетінің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төрағасы, хатшы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Бекетаев                     - Қазақстан Республикасының Әділет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 Бақытжанұлы              вице-министрі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Құсайынов                    - Қазақстан Республикасының Экономика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 Әбсеметұлы               және бюджеттік жоспарлау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вице-министрі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Саудабаев                    - Қазақстан Республикасының Қаржы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Дәулет Советұлы                вице-министрі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Құдайбергенов                - Қазақстан Республикасының Табиғи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Ескендір Көпбосынұлы           монополияларды реттеу агенттігі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төрағасының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Каверников                   - Қазақстан Республикасы Ішкі істер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Сергей Владимирович            министрлігінің Жол полициясы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комитеті төрағасының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Кондрашкин                   - Қазақстан Республикасы Көлік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Сергей Александрович           коммуникация министрлігінің Көлік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инфрақұрылымын дамыту комитеті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төрағасының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Жақселекова                  - Қазақстан Республикасы Әділет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Ботакөз Шаймарданқызы          министрлігінің Заңнама департаменті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директорының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Жексембаев                   - Қазақстан Республикасы Экономика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Қуандық Аманжолұлы             бюджеттік жоспарлау министрлігінің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Экономика секторларын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департаменті директорының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Қазыбеков                    - Қазақстан Республикасы Көлік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Берік Ертайұлы                 коммуникация министрлігі Заң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департаменті директорының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Елеусіз                      - Қазақстан Республикасы Көлік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Медет Жұмабайұлы               коммуникация министрлігінің Көлік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инфрақұрылымын дамыту комитеті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нормативтік-құқықтық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бөлімінің бастығы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Жасұзақов                    - Қазақстан Республикасы Көлік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Самат Советұлы                 коммуникация министрлігінің Заң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департаменті талап-қуыным бөлімінің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бастығы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Жәркенова                    - Қазақстан Республикасы Табиғи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Жанна Бауыржанқызы             монополияларды реттеу агенттігінің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Әкімшілік жұмыс және талдау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департаменті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монополияларды реттеу бөлімінің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бастығы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Молдағайыпов                 - Қазақстан Республикасы Көлік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Руслан Маратұлы                коммуникация министрлігінің Көлік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инфрақұрылымын дамыту комитеті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жобаларды іске асыру бөлімінің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бастығы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Фоменко                      - Қазақстан Республикасы Көлік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Ольга Кузьминична              коммуникация министрлігінің Көлік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саясаты және халықаралық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ынтымақтастық департаменті транзит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әлеуетін дамыту бөлімінің бастығы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Еділбаева                    - Қазақстан Республикасы Әділет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Раушан Тоқтарқызы              министрлігі Заңнама департаментінің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бас маманы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Біләлов                      - "ҚазЖолҒЗИ" акционерлік қоғамының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Олжас Нұрланұлы                консультанты (келісім бойынша).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Ведомствоаралық жұмыс тобы 2007 жылғы 15 қарашаға дейінгі мерзімде Қазақстан Республикасында ақылы автомобиль жолдарын енгізудің бірыңғай тұжырымдамасын әзірлеу үшін ұсыныстар әзірлесін және Қазақстан Республикасының Үкіметіне енгізсін.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өкімнің орындалуын бақылау Қазақстан Республикасы Көлік және коммуникация министрлігіне жүктелсін.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