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81e3" w14:textId="7a38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Азық-түлік тауарларының жекелеген топтарына бағалар бойынша ахуалдың мониторингі жөнінде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Ресрубликасы Премьер-Министірлігінің 2007 жылғы 18 қазандағы N 305-ө Өкімі. Күші жойылды - Қазақстан Республикасы Премьер-Министрінің 2008 жылғы 11 қаңтардағы N 6-ө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Премьер-Министрінің 2008.01.11.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6-ө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 К.Қ. Мәсімовте өткен селекторлық кеңестің 2007 жылғы 15 қазандағы N 010-20 хаттамалық тапсырмасын іске асыру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Шөкеев 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Өмірзақ Естайұлы         Министрінің орынбасары, жетекші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Оразбақов Ғалым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Ізбасарұлы               және сауда министрі, жетекшінің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Мамытбеков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Асылжан Сарыбайұлы       Министрінің Кеңсесі Басшысының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орынбасары, жетекшінің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Қазыбаев               - Қазакстан Республикасы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Айдар Қалымтайұлы        және сауда министрлігінің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қызметін реттеу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міндетін атқарушы, хатшы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Райымбеков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Сайлаухан Ғазизұлы       Премьер-Министрінің Кеңсесі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Ұйымдастыру-инспекторлық жұмыс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аумақтық даму бөлімінің меңгерушісі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Ыбыраев                - Қазакстан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 Болатұлы          Министрінің Кеңсесі Индустриялық-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ииновациялық даму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меңгерушісі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Күрішбаев              -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Ақылбек Қажығұлұлы       шаруашылығы вице-министрі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Шпекбаев               - Қазақстан Республикасының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Алик Жатқамбайұлы        вице-министрі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Лукин                  - Қазақстан Республикасы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Андрей Иванович          қылмысқа және сыбайлас жемқорлыққа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қарсы күрес агенттігі (қаржы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полициясы) төрағасының орынбасары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Белоног                - Қазақстан Республикасы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Анатолий Александрович   сақтау министрлігі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санитарлық-эпидемиологиялық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комитетінің төрағасы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Кәрбозов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Қозы-Көрпеш Жапарханұлы  министрлігі Кедендік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комитетінің төрағасы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Мәтішев                - Қазақстан Республикасы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Әлиакпар Болатұлы        және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Бәсекелестікті қорғау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Рахметов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Нұрлан Құсайынұлы        министрлігі Салық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Нұрғалиев              - Ақмола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Асқар Қайыртайұлы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Өмірзақов              - Ақтөбе облысы әкімінің бірінші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Ізбақ Қуанышұлы         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Долженков              - Алматы облысы әкімінің бірінші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Виктор Анатольевич       орынбасары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Әкімжанов              - Атырау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Жандос Әбілханұлы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Бергенев               - Шығыс Қазақстан облысы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Әділғазы Сәдуақасұлы     бірінші орынбасары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Савченко               - Жамбыл облысы әкімінің бірінші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Александр Георгиевич    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Салықов                - Батыс Қазақстан облысы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Ербол Гумарұлы           бірінші орынбасары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Камалиев               - Қарағанды облысы әкімінің бірінші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Берік Сайлауұлы          орынбасары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Мейстер                - Қостанай облысы әкімінің бірінші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Виктор Викторович        орынбасары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Ідірісов               - Қызылорда облысы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Құттықожа Ідірісұлы      орынбасары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Тұрымов                - Маңғыстау облысы әкімінің орынбасары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Серікбай Өтелгенұлы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Бастенев               - Павлодар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Төлеген Қаратайұлы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Балахонцев             - Солтүстік Қазақстан облысы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Владимир Николаевич      орынбасары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Әбішев                 - Оңтүстік Қазақстан облысы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Ислам Алмаханұлы         бірінші орынбасары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Бөкенов                - Алматы қаласы әкімінің бірінші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Қайрат Ахмадиұлы         орынбасары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Смағұлов               - Астана қаласы әкімінің бірінші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Советұлы          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күн сайын азық-түлік тауарларының жекелеген түрлеріне қалыптасқан баға ахуалына мониторинг жүргізсін, олар негізсіз өскен жағдайда тиісті шаралар пысықтасын, Қазақстан Республикасы Үкіметінің қарауына жағдайды тұрақтандыруға бағытталған нақты ұсыныстар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Индустрия және сауда министрлігі жұмыс тобының жұмыс органы болып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Индустрия және сауда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