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e84d7" w14:textId="15e84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 өнімдерінің негізгі түрлеріне бағаны тұрақтандыру мәселесі бойынша ұсыныстар әзірлеу жөнінде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2007 жылғы 8 қарашадағы N 333-ө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Мұнай өнімдерінің негізгі түрлеріне бағаны тұрақтандыру жөнінде ұсыныстар әзірлеу мақсатында мынадай құрамда жұмыс тобы құрылсын: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Ақшолақов                     - Қазақстан Республикасының Энергетика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Оралұлы                   және минералдық ресурстар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вице-министрі, жетекші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Маханов                       - Қазақстан Республикасы Энергетика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 Әбділдаұлы                және минералдық ресурстар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министрлігінің Мұнай өнеркәсібі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департаменті мұнайды қайта өңдеуді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ұйымдастыру және мұнай өнімдерінің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айналымы бөлімінің бастығы,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жетекшінің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Жанысбеков                    - Қазақстан Республикасы Энергетика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Еркін Дәліханұлы                және минералдық ресурстар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министрлігінің Мұнай өнеркәсібі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департаменті мұнайды қайта өңдеуді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ұйымдастыру және мұнай өнімдерінің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айналымы бөлімінің жетекші маманы,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хатшы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Досмұратова                   - Қазақстан Республикасы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Нұргүл Гинаятуллақызы           министрлігінің Кедендік бақылау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комитеті энергия ресурстарына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кедендік бақылауды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басқармасының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Құдайбергенов                 - Қазақстан Республикасы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Нұрғали Сапарәліұлы             министрлігінің Салық комитеті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акциздерді әкімшілендіру басқармасы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бастығының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Әлімқұлов                     - Қазақстан Республикасы Индустрия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Еркеғали Амантайұлы             және сауда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Бәсекелестікті қорғау комитетінің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талдау және отын-энергетикалық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кешенін реттеу бөлімінің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Мұстафина                     - Қазақстан Республикасы Табиғи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Роза Маратқызы                  монополияларды реттеу агенттігінің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Құбыржолдар мен су кәрізі жүйелері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саласындағы реттеу және бақылау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департаменті мұнай-газ құбыры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көлігіндегі реттеу бөлімінің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бастығы.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Жұмыс тобы 2007 жылғы 1 желтоқсанға дейінгі мерзімде мұнай өнімдерінің негізгі түрлеріне бағаны тұрақтандыру жөніндегі шаралар бойынша ұсыныстарды Қазақстан Республикасы Үкіметінің қарауына енгізсін.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өкімнің орындалуын бақылау Қазақстан Республикасының Энергетика және минералдық ресурстар министрі С.М. Мыңбаевқа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