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8633" w14:textId="2438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қаласында ғылыми білім беру кешенін құру мәселелері жөнінде
жұмыс тобын құру және Қазақстан Республикасы Премьер-Министрінің
2006 жылғы 21 наурыздағы N 63-ө өкімінің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19 қарашадағы N 345-ө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қаласында ғылыми білім беру кешенін құру және дамыту жолымен Қазақстан экономикасы секторларының бәсекеге қабілеттілігін арттыру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Шөкеев               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Естайұлы                   Министрінің орынбасары,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Мамин                            - Астана қаласының әкімі,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Ұзақбайұлы                  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Қуанғанов                        - Қазақстан Республикасының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Шаймұратұлы                 және ғылым вице-министрі,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Сарыбайұлы                 Премьер-Министрінің Кеңсесі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Басшысының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Түймебаев                        - Қазақстан Республикасының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Жансейіт Қансейітұлы               және ғылым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Бишімбаев     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Қуандық Уалиханұлы                 Индустрия және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Саудабаев                        -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Советұлы                   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Хорошун                          - Астана қаласы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Михайлович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Құрманғалиева        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Дәденқызы                    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Әлеуметтік саланы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Тәтібаев                         - "Ғылыми білім беру кешені"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Жанұзақ Әбдірасылұлы               корпоративтік қорының директоры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бір апта мерзімде қажетті іс-шаралар тізбесі мен орындалу мерзімдерін нақтылай отырып, Астана қаласында»"Жаңа университет" ғылыми білім беру кешенін құру жөніндегі желілік кестенің жобасын әзірлесін;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 болған жағдайда Астана қаласындағы "Жаңа университет" ғылыми білім беру кешенін құру жөніндегі желілік кестенің орындалуы жөнінде ұсыныстар әзірлесін.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Астана қаласының әкімдігі жұмыс тобын ұйымдық-техникалық қамтамасыз етуді жүзеге асырсын.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"Астана қаласында ғылыми білім беру кешенін құру мәселелері жөнінде жұмыс тобын құру туралы" Қазақстан Республикасы Премьер-Министрінің 2006 жылғы 21 наурыздағы N 63-ө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өкімінің </w:t>
      </w:r>
      <w:r>
        <w:rPr>
          <w:rFonts w:ascii="Times New Roman"/>
          <w:b w:val="false"/>
          <w:i w:val="false"/>
          <w:color w:val="000000"/>
          <w:sz w:val="28"/>
        </w:rPr>
        <w:t>
 күші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