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05e5" w14:textId="46b0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2007 жылғы 12 қазандағы N 299-ө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5 желтоқсандағы N 365-ө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 заңнамасын жетілдіру бойынша ұсыныстар әзірлеу жөнінде жұмыс тобын құру туралы" Қазақстан Республикасы Премьер-Министрінің 2007 жылғы 12 қазандағы N 299-ө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заңнамасын жетілдіру бойынша ұсыныстар әзірлеу жөніндегі жұмыс тобының құрамына мыналар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"Жәмішева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 Аманжолқызы      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министрлігінің Мемлекеттік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әдіснамасы департаменті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үдеріс әдіснамасы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Аманбаев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Жолдымұрат Ермұқанұлы   Премьер-Министрі орынбасарының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кеңесшісі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Макарова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Ирина Германовна        және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жоспарлау әдіснамасы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Әжіғалиева            - Атырау облысы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Теміртасқызы      бюджеттік жоспарлау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Щеглова               - Қостанай облысы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Мария Александровна     бюджеттік жоспарлау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Хамитова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Эльмира Рамильевна      Премьер-Министрі Кеңсесінің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Әлеуметтік-экономикалық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білім, ғылым және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секторының меңгерушісі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Ысқақова              - Қызылорда облысы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Райхан Хұсайынқызы      және бюджеттік жоспарлау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Лебедева              - Шығыс Қазақстан облысы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Асия Наильевна          департаменті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орынбасары";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"Шәженова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 Мэлсқызы           министрлігі Қазынашылық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комитетінің төрайымы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Қаппасов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Сабыржан Мәжитұлы       және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Заң басқармасы бастығының орынбасары"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"Шәженова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 Мэлсқызы          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министрлігінің жауапты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Қаппасов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Сабыржан Мәжитұлы       және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Заң басқармасы бастығының міндетін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Рақымбекова Алина Болатқызы, Тәжияқов Бисенғали Шамғалиұлы, Боранғалиева Мәрзия Мұханбетрахымқызы, Жарқымбаев Жасер Әзімханұлы, Кармазина Лена Мағауяқызы, Ким Виссарион Валерьевич, Шаққалиев Арман Абайұлы, Доможирская Ирина Николаевна, Оразғұлов Расул Қабдолұлы шығарылсын.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