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975c" w14:textId="7969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Орналасқан жері анықталмаған бұрынғы қызметкерлердің міндетті зейнетақы жарналары бойынша берешек сомаларын өтеу жөнінде ұсыныстар әзірлеу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13 желтоқсандағы N 372-ө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Орналасқан жері анықталмаған бұрынғы қызметкердің міндетті зейнетақы жарналары бойынша берешек сомаларын өтеу жөнінде ұсыныстар әзірлеу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Құрманов              - Қазақстан Республикасының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Мұхаметкәрімұлы   халықты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вице-министрі, жетекші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Тоқсейітова           - Қазақстан Республикасы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Гүлнәр Мүслімқызы       халықты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министрлігінің Зейнетақы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қамсыздандыру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департаментінің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жетекшінің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Оспанова              - Қазақстан Республикасы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Әлия Сатайбекқызы       халықты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министрлігінің Зейнетақымен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қамсыздандыру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жинақтаушы зейнетақы жүйесі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бастығы,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Хаджиева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Мария Жамалқызы         нарығы мен қаржы ұйымдарын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қадағалау агенттігінің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қағаздар нарығы субъектілерін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жинақтаушы зейнетақы қорларын қадағалау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 директорының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Қуанышбаев            - Қазақстан Республикасы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Мекебайұлы        министрлігінің Халықаралық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мемлекеттің мүліктік құқықтарын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 департаменті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Қалжанов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Ахметәліұлы   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министрлігінің Әлеуметтік саланы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департаменті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сақтау және халықты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Миятов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Исатайұлы        министрлігі Салық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Салықтық әкімшілік ету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бастығының міндетін атқарушы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Ибрайымова            -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Бәтеш Құдысқызы         Банкінің Үйлестіру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 экономикалық басқармасының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 маманы-экономист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Жақанова              - Қазақстан Республикасы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Шайзада Тоқбайқызы      прокуратурасының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органдардың қызметіндегі заңдылықты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қадағалау жөніндегі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саладағы заңдылықты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қадағалау бөлімінің аға прокуроры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(келісім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2008 жылғы 1 наурызға дейінгі мерзімде орналасқан жері анықталмаған бұрынғы қызметкерлердің міндетті зейнетақы жарналары бойынша берешек сомаларын өтеу мәселесін шешу жөнінде ұсыныстар әзірлесін және Қазақстан Республикасының Үкіметіне ұсынсын.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Еңбек және халықты әлеуметтік қорғау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