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6640" w14:textId="59d6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"Жаңа университет" ғылыми-білім беру кешенін құру жөніндегі желілік кестені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29 желтоқсандағы N 400-ө Өкімі. Күші жойылды - Қазақстан Республикасы Премьер-Министрінің 2010 жылғы 1 қыркүйектегі N 123-ө Өкімімен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Премьер-Министрінің 2010.09.01 </w:t>
      </w:r>
      <w:r>
        <w:rPr>
          <w:rFonts w:ascii="Times New Roman"/>
          <w:b w:val="false"/>
          <w:i w:val="false"/>
          <w:color w:val="ff0000"/>
          <w:sz w:val="28"/>
        </w:rPr>
        <w:t>N 123-ө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"Мемлекет басшысының 2005-2007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2007-2009 жылдарға арналған бағдарламасын орындау жөніндегі іс-шаралар жоспарын бекіту туралы" Қазақстан Республикасы Үкіметінің 2007 жылғы 20 сәуірдегі N 319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үшін: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Астана қаласында "Жаңа университет" ғылыми-білім беру кешенін құру жөніндегі желілік кесте (бұдан әрі - кесте)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органдар, өзге де мемлекеттік органдар мен мүдделі ұйымдар кестені тиісінше және уақтылы орындауды қамтамасыз етсін.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400-ө өкімімен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Астана қаласында "Жаңа университет" ғылыми-білім беру кешенін құру жобасының желілік кестесі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5195"/>
        <w:gridCol w:w="2500"/>
        <w:gridCol w:w="2605"/>
        <w:gridCol w:w="2052"/>
      </w:tblGrid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және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кезеңдері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орындаушылар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мерзімдері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Ескертпе 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Ұйымдастырушылық іс-шаралар 
</w:t>
            </w:r>
          </w:p>
        </w:tc>
      </w:tr>
      <w:tr>
        <w:trPr>
          <w:trHeight w:val="45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Ғылыми-білім беру кеше-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 салу бойынша тапсырыс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берушінің функциясын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дирекциясының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 жүзеге асыратын,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капиталына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 қатысатын 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 құру (бұдан әрі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 беруші,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қоғам)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Университетті құру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жұмыс істеу идеоло-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 қарай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 өткізу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Құрылысты бастауға арналған дайындық іс-шаралары 
</w:t>
            </w:r>
          </w:p>
        </w:tc>
      </w:tr>
      <w:tr>
        <w:trPr>
          <w:trHeight w:val="45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Заңнамада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тәртіппен жаңа 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тетті салу үшін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 алып қою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іс-шаралар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Техникалық шарттарды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мердігердің жүктеме ұсынуы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Техникалық шарттарды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Бірінші кезектегі құрылыс бойынша жобалау-іздестіру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жұмыстары (1, 2-кезеңдер) 
</w:t>
            </w:r>
          </w:p>
        </w:tc>
      </w:tr>
      <w:tr>
        <w:trPr>
          <w:trHeight w:val="45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Мемлекеттік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заңнамаға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жобалаушыны айқындау  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қоғам-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1-ші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ұсынуы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Бірінші кезектегі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 және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жүргізудің бас жоспарының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нобайлық жобасын әзірлеу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жобалаушы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Бірінші кезектегі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лысты және құрылыс жүргі-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зудің бас жоспарының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нобайлық жобасын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кеңесінде бекіту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Геодезиялық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инженерлік-геологиялық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іздестірулер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жобалаушы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Бірінші кезектегі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құрылыстың жұмыс 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жобалаушы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Жұмыс жобасын 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берушімен келісу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жобалаушы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Бірінші кезектегі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құрылыстың жұмыс 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сараптамадан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жобалаушы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ҚР ИСМ-нің Құрылыс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уашылық істері 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жобасын (кезең-ке-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зеңмен: нөлдік цикл,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және құрылыс қаңқасы,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сараптама) бекітуі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жобалаушы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Университеттің бірінші кезегін салу (1, 2-кезеңдер) 
</w:t>
            </w:r>
          </w:p>
        </w:tc>
      </w:tr>
      <w:tr>
        <w:trPr>
          <w:trHeight w:val="45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Мемлекеттік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заңнамаға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мердігерін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бекіткеннен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 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Жұмыстардың атауы: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Қазу және көму жұмыста-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Қадалар қағу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Нөлдік цикл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Бетондық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Оқшаулау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Қасбеттік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Әрлеу 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Механика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Электр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Лифтілер орнату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Аббаттандыру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сыртқы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Тапсырыс 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объектіні қабылдауы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Қаржыландырудың 1-кезеңі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қыркүйек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Қаржыландырудың 2-кезеңі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қыркүйек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Бірінші кезекті материалдық-техникалық жарақтандыру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(1, 2-кезеңдер) 
</w:t>
            </w:r>
          </w:p>
        </w:tc>
      </w:tr>
      <w:tr>
        <w:trPr>
          <w:trHeight w:val="45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Материалдық-техникалық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зертханалық жабдыққа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тапсырманы әзірлеу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Қажетті жабдықтарды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Жабдықтарды орнату: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Жабдықтарды тестілеу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сертификаттау: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Тапсырыс 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бекітуі және қабылдауы: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1-кезең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Оқу-әдістемелік және кадрлық қамтамасыз ету 
</w:t>
            </w:r>
          </w:p>
        </w:tc>
      </w:tr>
      <w:tr>
        <w:trPr>
          <w:trHeight w:val="45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Шетелдік әріптестермен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кадрларды бірлесіп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оқытушылар алмасу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шарттар жасасу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қаңтар 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1, 2, 3, 4,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5-тармақ-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нерлік 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ғам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Жасалған шарттар шеңбе-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"Жаңа университет"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ғылыми-білім беру кешені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оқытушылардың шетелде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біліктілігін арттыру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даярлау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үнемі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Жасалған шарттар шеңбе-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"Жаңа университет"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ғылыми-білім беру кешені-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визитинг-профессорлар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шақыру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үнемі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Жасалған шарттар шеңбе-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бакалавриат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магистратураның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бағдарламаларын (мамандық-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мен оқу бағдарламала-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стандарттарын)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Университетті кадрлық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мәселесін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пысықтау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Ғылыми-білім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кешенінде окыту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2008/2009 оқу 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мемлекеттік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тапсырысын орналастыру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ұсыныстар енгізу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6-тармақ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болады 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Университеттің 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кезегін салу жөніндегі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балау-іздестіру жұмыстары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9, 10, 13,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14, 17,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18-тармақ-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Университеттің 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кезегін салу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Мердігер, 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Оқу-әдістемелік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кадрлық қамтамасыз ету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Университеттің үшінші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зегін салу жөніндегі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лау-іздестіру жұмыстары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мамыр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Университеттің үшінші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кезегін салу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Оқу-әдістемелік және кадрлық қамтамасыз ету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Университеттің төртінші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кезегін салу жөніндегі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балау-іздестіру жұмыстары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Университеттің төртінші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кезегін салу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Мердігер, 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Оку-әдістемелік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кадрлық қамтамасыз ету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қоғам,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Желілік кестені іске асыру үшін қажетті қаражат қолданыстағы бюджет заңнамасы шеңберінде тиісті қаржы жылына арналған республикалық бюджетті қалыптастыру кезінде айқындалады және нақтыланады.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БҒМ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ҚР ИСМ - Қазақстан Республикасы Индустрия және сауда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