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654d" w14:textId="1e86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Iшкi және сыртқы нарықтарда азық-түлiк тауарларына баға бойынша ахуалдың мониторингi, iшкi нарықты қорғау және азық-түлiк тауарларына бағаны тұрақтандыру жөнiнде ұсыныстар әзiрлеу бойынша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11 қаңтардағы N 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Өкімнің тақырыбы жаңа редакцияда - ҚР Премьер-Министрінің 10.07.2013 </w:t>
      </w:r>
      <w:r>
        <w:rPr>
          <w:rFonts w:ascii="Times New Roman"/>
          <w:b w:val="false"/>
          <w:i w:val="false"/>
          <w:color w:val="ff0000"/>
          <w:sz w:val="28"/>
        </w:rPr>
        <w:t>N 106-ө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Iшкi және сыртқы нарықтарда азық-түлiк тауарларына баға бойынша ахуалдың мониторингiн жүргiзу, iшкi нарықты қорғау және азық-түлiк тауарларына бағаны тұрақтандыру жөнiнде ұсыныстар әзiрлеу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Премьер-Министрінің 10.07.2013 </w:t>
      </w:r>
      <w:r>
        <w:rPr>
          <w:rFonts w:ascii="Times New Roman"/>
          <w:b w:val="false"/>
          <w:i w:val="false"/>
          <w:color w:val="000000"/>
          <w:sz w:val="28"/>
        </w:rPr>
        <w:t>N 106-ө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Оразбақов               - Қазақстан Республикасы Бәсекелестiктi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Ізбасарұлы          қорғау агенттiгiнiң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агенттiк) төрағасы, жетекшi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Исаева   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Гүлмира Сұлтанбайқызы     вице-министрi, жетекшiнiң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Тұяқбаева               - Қазақстан Республикасы Бәсекелестiктi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Мира Асылбекқызы          қорғау агенттiгi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агенттiк) Көлiк,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агроөнеркәсiп кешенiн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департаментiнiң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Баймұханов              - Қазақстан Республикасы Бәсекелестiктi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Сұлтанбекұлы        қорғау агенттiгi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агенттiк)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Мұхамбетқалиұлы 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Жарқынбаев              - Қазақстан Республикасы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Әзімханұлы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Жақсылықов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Мекешұлы            бюджеттік жоспарлау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Жексенбайұлы      монополияларды реттеу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Нұршаев  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Аманжолұлы          министрлігі Мемлекеттік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резервтер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Сүйінбаев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Қойсарыұлы          министрлiгiнің Әкімшілік полиция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Мамашева                - 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Талғатқызы           Кедендік бақылау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Қыпшақов                - 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  Салық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Мағжанов                - Қазақстан Республикасы Ұлттық қауiпсiздiк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Игиятович           комитетi Шекаралық бақылау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басқармасының бастығы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 - Қазақстан Астық одағының атқарушы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Мұхамеджан Жұмабекұлы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Ган                     - «Қазақстан астық өңдеушілері одағының»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Альбертович       президенті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Палташева               - Қазақстан кәсіпкерлері форумының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Манавар Тұрсынқызы       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Попелюшко               - «Қазақстанның тамақ кәсіпорындары одағы»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Висханович       заңды тұлғалар бірлестігінің президентi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Қайыржанова             - Қазақстанның сауда кәсіпорындары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Ботагөз Ержанқызы         қауымдастығы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Қуанғанова              - Қазақстан кәсіпкерлері форумы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Шаймұратқызы      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  - «Қазагромаркетинг»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Мырзабекұлы        басқарма төрағасының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Якупбаева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Юлия Константиновна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бірлестігінің атқарушы директоры -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Қосманова               - «АӨК Қазақстан іскерлік кеңесі»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Садулқызы          тұлғалар мен дара кәсіпкерлер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Ертуғанов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Базаркелдіұлы      бюджеттік жоспарлау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Сауда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Әжібаева                - Қазақстан Республикасы Ұлттық кәсіпкерлер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Жібек Төреханқызы         палатасының Сауда комитеті хатшылығының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хатшысы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1-тармақ жаңа редакцияда - ҚР Үкіметінің 2011.08.04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қаулысымен, өзгерістер енгізілді - ҚР Премьер-Министрінің 2012.05.18 </w:t>
      </w:r>
      <w:r>
        <w:rPr>
          <w:rFonts w:ascii="Times New Roman"/>
          <w:b w:val="false"/>
          <w:i w:val="false"/>
          <w:color w:val="ff0000"/>
          <w:sz w:val="28"/>
        </w:rPr>
        <w:t>104-ө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10.07.2013 </w:t>
      </w:r>
      <w:r>
        <w:rPr>
          <w:rFonts w:ascii="Times New Roman"/>
          <w:b w:val="false"/>
          <w:i w:val="false"/>
          <w:color w:val="ff0000"/>
          <w:sz w:val="28"/>
        </w:rPr>
        <w:t>N 106-ө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19.03.2014 </w:t>
      </w:r>
      <w:r>
        <w:rPr>
          <w:rFonts w:ascii="Times New Roman"/>
          <w:b w:val="false"/>
          <w:i w:val="false"/>
          <w:color w:val="ff0000"/>
          <w:sz w:val="28"/>
        </w:rPr>
        <w:t>N 29-ө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iшкi және сыртқы нарықтарда азық-түлiк тауарларына баға бойынша ахуалдың тұрақты негіздегі мониторингiн жүргiзсiн, iшкi нарықты қорғау және азық-түлiк тауарларына бағаны тұрақтандыру жөнiнде ұсыныстар әзiрлесiн және Қазақстан Республикасының Үкiметiне енгiзсiн.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Премьер-Министрінің 10.07.2013 </w:t>
      </w:r>
      <w:r>
        <w:rPr>
          <w:rFonts w:ascii="Times New Roman"/>
          <w:b w:val="false"/>
          <w:i w:val="false"/>
          <w:color w:val="000000"/>
          <w:sz w:val="28"/>
        </w:rPr>
        <w:t>N 106-ө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"Азық-түлік тауарларының жекелеген топтарына бағалар бойынша ахуалдың мониторинг жөнінде жұмыс тобын құру туралы" Қазақстан Республикасы Премьер-Министрінің 2007 жылғы 18 қазандағы N 305-ө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