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5bbd" w14:textId="bed5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өнімдерінің негізгі түрлеріне бағаның көтерілуіне жол бермеу бойынша ұсыныстар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11 қаңтардағы N 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өнімдерінің негізгі түрлеріне бағаның көтерілуіне жол бермеу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Мыңбаев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ресурстар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Қиынов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ресурстар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Сәлімгереев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ресурстар министрлігі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өнеркәсібі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Шәдібекұлы     Табиғи монополияларды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агенттігінің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 Қаржы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 Әділет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Мәтішев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Әлиақпар Болатұлы    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Бәсекелестікті қорғау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Байқошқаров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Нұрмұхамед Берденұлы  жағдайлар министрлігі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материалдық резервтер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Қазыбаев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Қалымтайұлы     және сауда министрлігі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қызметін реттеу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Қабылдин            - "Самұрық" мемлекеттік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Мақсұтұлы  басқару жөніндегі қазақстандық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холдингі"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күн сайын мұнай өнімдері нарықтарының мониторингін жүргізсін, мұнай өнімдерінің негізгі түрлеріне бағаның өсуіне жол бермеу жөнінде ұсыныстар әзірлесін және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