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a10a" w14:textId="db1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Кәсіпкерлікті одан әрі дамыту және мемлекеттік қолдау мәселелері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15 қаңтардағы N 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Кәсіпкерлікті одан әрі дамыту және мемлекеттік қолдау жөніндегі ұсыныстарды пысықтау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          және сауда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Әблезов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Қарыбай Тілеубергенұлы       және сауда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Әміржанова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Бектібайқызы           сауда министрлігі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стратегиясы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  Әділет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  Қаржы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Күрішбаев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   Ауыл шаруашылығы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Перматов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Олжаұлы             және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Әскерұлы               министрлігі Заңнама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Мәтішев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Әлиақкпар Болатұлы           сауда министрлігі Бәсекелестікті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қорғау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Акбердин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Александрович         сауда министрлігінің Бәсекелестікті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қорғау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Айсағалиева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Софья Серікбайқызы           министрлігінің Кедендік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Әйтекенов                  - "Қазына" орнықты даму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Медібайұлы            акционерлік қоғамы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Әмірин                     - "Шағын кәсіпкерлікті дамыту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Ғұсман Кәрімұлы              акционерлік қоғамының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Кононова                   - Астана қаласы Сауда-өнеркәсіп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Ильинична            палатасының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Жүсіпов                    - Қазақстанның шағын қаржы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Шалқар Аманғосұлы            қауымдастығы директорлар кеңесінің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Қуанғанова                 - Қазақстанның кәсіпкерлер форумы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Шаймұратқызы          атқарушы директорының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Никитинская                - "Атамекен" Одағы" Қазақстанның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   экономикалық палатасының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Якупбаева                  - "Қазақстан қаржыгерлер қауымдастығы"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Константиновна          заңды тұлғалар бірлестігінің басқарушы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Бессонов                   - "Фолдинг Спейс"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Анатольевич          шектеулі серіктестігінің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Атабаев                    - "Атамекен" Одағы" Қазақстанның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Асанбайұлы              экономикалық палатасы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Қажкенов                   - Қазақстанның машина жасау одағының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Айбек Зекешұлы               атқарушы хатшысы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Рүстемова                  - Қазақстанның азық-түлік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Римма Асхатқызы              өңдеу өнеркәсібі одағының сарапшысы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Қазақстан Республикасының Үкіметіне мынадай ұсыныстар енгізсін: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апта мерзімде шағын және орта бизнес субъектілерін 2008 жылға арналған мемлекеттік қаржылық қолдау көлемі мен тетіктері және мемлекеттік органдардың кәсіпкерлердің құқықтарын бұзуы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үш апта мерзімде кәсіпкерлікті дамытуға тосқауыл болатын әкімшілік кедергілерді азайту және заңнаманы одан әрі жетілдіру туралы.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Индустрия және сауда министрі Ғ.І.Оразбақовқа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