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49f1" w14:textId="8e84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 Отан" халықтық демократиялық партиясы фракциясының ұсынымдарын іске асыру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24 қаңтардағы N 19-ө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"Нұр Отан" халықтық демократиялық партиясы фракциясының ұсынымдарын іске асыру жөнінде ұсыныстар әзірлеу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құрамдағы жұмыс тобы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2008 жылғы 1 сәуірге дейінгі мерзімде "Нұр Отан" халықтық демократиялық партиясы фракциясының ұсынымдарын іске асыру жөніндегі ұсыныстарды Қазақстан Республикасы Үкіметінің қарауына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Ө.Е. Шөкеевке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2008 жылғы 24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19-ө өкіміне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Жұмыс тобының құрамына өзгерту енгізілді - Қазақстан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Республикасы Премьер-Министрінің 2008.02.19.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39-ө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"Нұр Отан" халықтық демократиялық партиясы фракциясының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ұсынымдарын іске асыру жөніндегі жұмыс тобының 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Шөкеев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 Министрінің орынбасары,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Сұлтанов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 Экономика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министрі,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 Министрінің Кеңсесі Басшысының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Колышпаева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Нина Георгиевна         және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Стратегиялық талдау және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департаментінің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Дүйсенова             - Қазақстан Республикасы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Тамара Босымбекқызы     және халықты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министрлігінің жауапты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Советский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Вячеслав Крестьянович   Индустрия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министрлігінің жауапты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Сұлтанғазин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Әнуарбек Жәлелұлы       министрлігінің жауапты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Шоқаманов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Камирович          Статистика агенттігінің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жауапты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              -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 шаруашылығы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Қасымов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Қалмұхамбет             Ішкі істер вице-министрі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Бақытжанұлы       Әділет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Бабақұмаров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Жалбақұлы         Мәдениет және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министрлігінің жауапты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Тұрғанов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ресурстар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Өскенбаев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Қайырбек Айтбайұлы      Туризм және спорт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Шәмшидинова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Күләш Ноғатайқызы       Білім және ғылым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Лукин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Иванович         Экономикалық қылмысқа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сыбайлас жемқорлыққа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 агенттігі (қаржы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полициясы)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Райымбеков            - Қазақстан Республикасының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Каналбек Өтжанұлы       ресурстарын басқару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Смағұлов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Молдрахманұлы    Табиғи монополияларды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Егімбаева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 Дачеровна         Министрінің Кеңсесі Заң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бөлімінің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Райымбеков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Сайлаухан Ғазизұлы      Министрінің Кеңсесі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Ұйымдастыру-инспекторлық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аумақтық даму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Ежов  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Владислав Николаевич    Министрінің Кеңсесі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Макроэкономикалық талдау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бағдарламалық 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бөлімінің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Громов                - "Нұр Отан" халықтық демократиялық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 партиясы төрағасының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Нехорошев             - "Нұр Отан" халықтық демократиялық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Анфианович     партиясы жетекшісінің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Республикасы Парламентінің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Мәжілісіндегі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Жамаубаев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Ерұлан Кенжебекұлы      Банкі Үйлестіру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Сапаров               - Қазақстан Республикасы Жоғарғы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Әскербекұлы       Соты Құқықтық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бөлімінің меңгерушісі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Испанов               - Қазақстан Республикасы Жоғарғы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Ілияс Сапарбекұлы       Сотының жанындағы Сот әкімшілігі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комитеті төрағасының міндетін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Нұрпейісов            - Қазақстан Республикасы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Сапарбек Айтуұлы        прокуратурасы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органдардың қызметіндегі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заңдылықты қадағалау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бастығының міндетін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Нүсіпова              -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Әсем Бекқызы            сақтау вице-министрі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