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4b8b" w14:textId="6f84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Салық кодексінің жобасын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8 ақпандағы N 31-ө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заңнамасын жетілдіру, салықтық әкімшілендіруді жақсарту, әр түрлі түсіндіруді жою, мемлекет пен салық төлеушілер мүдделерінің теңгерімін қамтамасыз ету, салықтық жеңілдіктерді азайту мақсатында, сондай-ақ бухгалтерлік есепте халықаралық қаржылық есептілік стандарттарына көшуді ескере отырып: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Салық кодексінің жобасын әзірлеу жөнінде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 бюджеттік жоспарлау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Ертілесова           - Қазақстан салық төлеушілер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Жұрғалиқызы     төрайымы (келісім бойынша),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Кнюх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Андриановна       бюджеттік жоспарлау министрлігі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саясаты және болжамдар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Нұрғалиев            - Қазақстан Республикасының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Жақай Жұбайұлы         Сенатының депутаты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Еділ Құламқадырұлы    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Қанапьянов           - Қазақстан Республикасы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Шыңғыс Сержанұлы       өңірлік қаржы орталығының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реттеу агенттігі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Балтабай             -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Мәрзия Аппасқызы      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Түгел                - Қазақстанның адвокаттар одағының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Әнуар Құрманбайұлы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Порохов              - Алматы қалалық адвокаттар алқасының мүшесі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Викторович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Айтқұлова            - "Самұрық" мемлекеттік активтерді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Жұмәділқызы     жөніндегі қазақстандық холдингі"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Экономикалық жоспарлау және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бас менеджері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Жамалов              - Қазақстан Республикасының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Аманжан Мәкәрімұлы     Мәжілісінің депутаты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 -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 - Қазақстан Республикасының Қаржы вице-министрі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 - Қазақстан Республикасының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 минералдық ресурстар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Бишімбаев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 Әкімшілігі әлеуметтік-экономикалық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мониторинг бөлімінің 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 - Қазақстан Республикасының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Кравченко            - Қазақстан Республикасы Бас прокуратурасы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      Мемлекеттік органдар қызметінің заңдылығын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қадағалау департаментінің бастығы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Ыбырайымов           - Қазақстан Республикасы Экономикалық қылмысқа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Әнуарұлы        және сыбайлас жемқорлыққа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агенттігі (қаржы полициясы)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бірінші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Байсынов             - Қазақстан Республикасы Қаржы нарығын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Байсынұлы        қаржы ұйымдарын реттеу мен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агенттігі төрағасының орынбасары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Сартбаев             - Қазақстан Республикасы Ұлттық 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Медет Мақсұтұлы        Төрағасының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Бикебаев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Жолшыұлы         кеңесшісі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Котенко 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Леонидовна     Кеңсесі Әлеуметтік-экономикалық бөлімнің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Құсайынұлы      Салық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Сәдуақасова          - Оңтүстік Қазақстан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Мәкенқызы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Қонақаев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Саяхат Алпысұлы        минералдық ресурстар министрлігі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қойнауын пайдалануға тікелей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 - "Атамекен" Одағы" Қазақстан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Тұрлыбекұлы       экономикалық палатасы заңды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бірлестігінің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Тәменова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Сәрсенбайқызы    жанындағы Шетелдік инвесторлар кеңесі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салу мәселелері жөніндегі жұмыс тобының тең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төрайымы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Қазақстан Республикасы Премьер-Министрінің 2008.04.26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 шілдеге дейінгі мерзімде Қазақстан Республикасының Үкіметіне Қазақстан Республикасы Салық кодексінің жобасын әзірлесін және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Экономика және бюджеттік жоспарлау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