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a19e" w14:textId="049a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11 қаңтардағы N 6-ө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11 ақпандағы N 32-ө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"Ішкі және сыртқы нарықтарда азық-түлік тауарларына баға бойынша ахуалдың мониторингі, азық-түлік қауіпсіздігін қамтамасыз ету және азық-түлік тауарларына бағаны тұрақтандыру жөнінде ұсыныстар әзірлеу бойынша жұмыс тобын құру туралы" Қазақстан Республикасы Премьер-Министрінің 2008 жылғы 11 қаңтардағы N 6-ө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Есенбаев             - Қазақстан Республикасы Бәсекелестікті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Төлеубекұлы      қорғау жөніндегі агенттігінің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енгізілсін;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жұмыс тобының құрамынан Мәтішев Әлиақпар Болатұлы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