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a9b7" w14:textId="3afa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Өнеркәсіптік қауіпсіздік саласындағы нормативтік құқықтық актілерді жетілдіру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12 ақпандағы N 34-ө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Өнеркәсіптік қауіпсіздік саласындағы салалық нормативтік құқықтық актілерді ретке келтіру, қайта өңдеу және күшін жоюға қою жөнінде ұсыныстарды әзірлеу мақсатында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Баужанұлы        жағдайлар министрлігінің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жағдайларды және өнеркәсіптік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қауіпсіздікті мемлекеттік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комитеті төрағасының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Веснин     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Николаевич      жағдайлар министрлігінің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жағдайларды және өнеркәсіптік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қауіпсіздікті мемлекеттік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комитеті төрағасының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Қараторғаев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Мақсұтбек Нәкімбекұлы  жағдайлар министрлігі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жағдайларды және өнеркәсіптік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қауіпсіздікті мемлекеттік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комитетінің сарапшысы,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Рахымбергенов        - Қазақстан Республикасы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Мағауович        ортаны қорғау министрлігі Табиғатты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қорғауды бақылау және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комитетінің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Үжкенов              - Қазақстан Республикасы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Сұлтанұлы        және минералдық ресурстар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Геология және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комитетінің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Әдимолда             - Қазақстан Республикасы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Рәділбек Өкенұлы       және коммуникация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Азаматтық авиация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Момышев              - Қазақстан Республикасы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Амангелдіұлы    және сауда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Техникалық реттеу және метрология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комитеті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Өмірбаев             - Қазақстан Республикасы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Нұрланбек Балықбайұлы  және коммуникация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Автомобиль жолдары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Бажкенова  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Әлия Мейранқызы        жағдайлар министрлігі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қамтамасыз ету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Бисақаев             - Қазақстан Республикасы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Серікқали Ғұмарұлы     және халықты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министрлігі мемлекеттік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инспекциясы басқармасының бастығы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Қазақстан Республикасының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мемлекеттік еңбек инспекторы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Дүйсекенов 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Нұрсіләм Рахымұлы      жағдайлар министрлігінің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жағдайларды және өнеркәсіптік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қауіпсіздікті мемлекеттік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комитеті төтенше жағдайларды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өнеркәсіптік қауіпсіздікті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мемлекеттік бақылау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Жолшорынов           - Қазақстан Республикасы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Айтмағанбет Жидебайұлы сақтау министрлігінің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санитарлық-эпидемиологиялық қадағалау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комитеті эпидемиологиялық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Манарбаева           - Қазақстан Республикасы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Ботагөз Қожахметқызы   істер министрлігінің Заң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департаменті шарт және талап-арыз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жұмысы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Баширова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Гүлзира                және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Қайырбергенқызы        Қорғанысты, құқық қорғау жүйесін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мемлекеттік органдарды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департаментінің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үш ай мерзімде өнеркәсіптік қауіпсіздік саласындағы салалық нормативтік құқықтық актілерді ретке келтіру, қайта өңдеу және күшін жоюға қою жөнінде ұсыныстар әзірлесін және Қазақстан Республикасының Үкіметіне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Төтенше жағдайлар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