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2b88" w14:textId="a082b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Қазақстан Республикасының мемлекеттік шекарасы мәселелері бойынша өзгерістер мен толықтырулар енгізу туралы" Қазақстан Республикасының 2007 жылғы 19 желтоқсандағы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2008 жылғы 27 ақпандағы N 50-ө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"Қазақстан Республикасының кейбір заңнамалық актілеріне Қазақстан Республикасы мемлекеттік шекарасының мәселелері бойынша өзгерістер мен толықтырулар енгізу туралы" Қазақстан Республикасының 2007 жылғы 19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 </w:t>
      </w:r>
      <w:r>
        <w:rPr>
          <w:rFonts w:ascii="Times New Roman"/>
          <w:b w:val="false"/>
          <w:i w:val="false"/>
          <w:color w:val="000000"/>
          <w:sz w:val="28"/>
        </w:rPr>
        <w:t>
іске асыру мақсатында қабылдануы қажет нормативтік құқықтық актілердің тізбесі (бұдан әрі - тізбе)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қауіпсіздік комитеті (келісім бойынша), мемлекеттік органдар: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тізбеге сәйкес нормативтік құқықтық актілердің жобаларын әзірлесін және заңнамада белгіленген тәртіппен Қазақстан Республикасының Үкіметіне енгізсін;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тиісті ведомстволық нормативтік құқықтық актіні қабылдасын және Қазақстан Республикасының Үкіметін қабылданған шаралар туралы хабардар етсін.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27 ақпандағы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50-ө өкімімен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"Қазақстан Республикасының кейбір заңнамалық актілеріне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 мемлекеттік шекарасы мәселелері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бойынша өзгерістер мен толықтырулар енгізу туралы" Қазақстан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Республикасының 2007 жылғы 19 желтоқсандағы Заңын іске асыру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мақсатында қабылдануы қажет нормативтік құқықтық актілердің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тізбесі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3033"/>
        <w:gridCol w:w="2113"/>
        <w:gridCol w:w="3293"/>
        <w:gridCol w:w="2093"/>
      </w:tblGrid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құқықтық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актінің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атауы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Актінің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нысаны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Орындалуына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жауапты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мемлекеттік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Орындау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мерзімі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 жылғы 17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қаңтардағы 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 Жарлығына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өзгерістер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толықтырулар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 туралы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Жарлығы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ҰҚК (келісім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сәуір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 Мемлекет-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шекарасын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күзету мен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қорғауды қам-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тамасыз ету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 туралы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ҰҚК (келісім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 (жи-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нақтау), ККМ,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Қоршағанортами-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ні, СІМ, ЖРА,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ІІМ, Қорғаныс-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мині, шекара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маңындағы облыс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әкімдіктері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сәуір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сула-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рда (теңізде)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 және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іздестіру,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кәсіпшілік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ереже-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сін бекіту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нің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ККМ (жинақ-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тау), Қорша-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ғанортамині,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СІМ, ЖРА,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ІІМ, Қорға-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нысмині, ше-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 маңын-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 облыс-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тардың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әкімдіктері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сәуір
</w:t>
            </w:r>
          </w:p>
        </w:tc>
      </w:tr>
      <w:tr>
        <w:trPr>
          <w:trHeight w:val="9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 Мемлекет-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тік шекарасын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күзетуге аза-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маттарды тарту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ережесі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 Ұлт-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тық қауі-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псіздік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ның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
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ҰҚК (келісім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бойынша)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 сәуір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 мен қысқарған сөздердің толық жазылуы: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ККМ              - Көлік және коммуникация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Қорғанысмині     - Қорғаныс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Қоршағанортамині - Қоршаған ортаны қорғау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ІІМ              - Ішкі істер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СІМ              - Сыртқы істер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ЖРА              - Жер ресурстарын басқару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ҰҚК              - Ұлттық қауіпсіздік комитеті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