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f6b1" w14:textId="dbbf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облысындағы "Өзен" кен орнында мұнай қоймасын жою мәселесін шешу  жөніндегі ұсыныстарды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4 наурыздағы N 52-ө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облысындағы "Өзен" кен орнында мұнай қоймасын жою мәселесін шешу жөніндегі ұсыныстарды әзірлеу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Сәрсембаев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Сәкенұлы      ортаны қорғау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Рақымбергенов        - Қазақстан Республикасы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Мағауұлы         ортаны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Экологиялық реттеу және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комитетінің төрағасы,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Темірханов           - Қазақстан Республикасы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 Қайыргелдіұлы    ортаны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Экологиялық реттеу және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 қоршаған ортаның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жағдайын бақылау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Есематова            - Қазақстан Республикасы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Айғаныс Бақытжанқызы   прокуратурасының бөлім 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прокуроры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Былқылов             - Қазақстан Республикасы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Текешұлы         істер министрлігі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полициясы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Бірекешов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Серікқали Аманғалиұлы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министрлігі Мұнай өнеркәсібін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дамыту департаментінің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Бисенов              - Маңғыстау облысының әкімдігі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Айдарханұлы      табиғатты пайдалану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Сиражев              - "ҚазМұнайГаз"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Жақсығалиұлы    акционерлік қоғамы Еңбекті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қоршаған ортаны қорғау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Лебедь               - "ҚазМұнайГаз"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Валентина Ивановна     акционерлік қоғамы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қамтамасыз ету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директорының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Әдиев                - "ҚазМұнайГаз" Барлау Өндіру"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Құрбанұлы       акционерлік қоғамы Еңбекті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және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Жолдасов             - "ҚазМұнайГаз"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Едіге Бақтығалиұлы     акционерлік қоғамының Өндіруші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активтер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2008 жылғы 1 маусымға дейін Маңғыстау облысындағы "Өзен" кен орнында мұнай қоймасын жою мәселесін шешу жөніндегі ұсыныстарды әзірлесін және Қазақстан Республикасы Үкіметінің қарауына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белгіленген тәртіппен өзіне жүктелген міндеттерді орындау үшін орталық және өзге де мемлекеттік органдар мен ұйымдардың мамандарын тартуға рұқсат берілсін.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Қоршаған ортаны қорғау министрлігіне жүктеледі.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