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b915" w14:textId="da5b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Н.Ә. Назарбаевтың 2008 жылғы 6 ақпандағы "Қазақстан халқының әл-ауқатын арттыру - мемлекеттік саясаттың басты мақсаты" атты Қазақстан халқына Жолдауының негізгі ережелерін насихаттау және түсіндіру жөніндегі жұмысты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2008 жылғы 6 наурыздағы N 56-ө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Н.Ә. Назарбаевтың 2008 жылғы 6 ақпандағы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8"/>
        </w:rPr>
        <w:t xml:space="preserve"> Жолдауын </w:t>
      </w:r>
      <w:r>
        <w:rPr>
          <w:rFonts w:ascii="Times New Roman"/>
          <w:b w:val="false"/>
          <w:i w:val="false"/>
          <w:color w:val="000000"/>
          <w:sz w:val="28"/>
        </w:rPr>
        <w:t>
 (бұдан әрі - Жолдау) насихаттау және түсіндіру жөнінде халық арасында мақсатқа бағытталған ақпараттық-саяси жұмыс жүргізу мақсатында: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орталық атқарушы органдары басшыларының бұқаралық ақпарат құралдарында Жолдаудың негізгі ережелерін насихаттау және түсіндіру жөніндегі сөз сөйлеу кестесі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өкімге қосымшаға сәйкес құрамда Жолдаудың негізгі ережелерін насихаттау және түсіндіру жөніндегі республикалық ақпараттық-насихаттау топтары (бұдан әрі - РАНТ) құрылсын.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РАНТ-тың жетекшілері:
</w:t>
      </w:r>
      <w:r>
        <w:br/>
      </w:r>
      <w:r>
        <w:rPr>
          <w:rFonts w:ascii="Times New Roman"/>
          <w:b w:val="false"/>
          <w:i w:val="false"/>
          <w:color w:val="000000"/>
          <w:sz w:val="28"/>
        </w:rPr>
        <w:t>
      1) кемінде екі рет 2008 жылғы наурыз - қарашада ел өңірлеріне шығуды және түсіндіру жұмысын жүргізуді ұйымдастырсын;
</w:t>
      </w:r>
      <w:r>
        <w:br/>
      </w:r>
      <w:r>
        <w:rPr>
          <w:rFonts w:ascii="Times New Roman"/>
          <w:b w:val="false"/>
          <w:i w:val="false"/>
          <w:color w:val="000000"/>
          <w:sz w:val="28"/>
        </w:rPr>
        <w:t>
      2) жұмыс сапарларының қорытындылары бойынша әрбір сапардан кейін 10 күннен кешіктірмей қорыту үшін Қазақстан Республикасы Мәдениет және ақпарат министрлігіне РАНТ-тың атқарған жұмысы туралы ақпаратты ұсынсын.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әкімдері:
</w:t>
      </w:r>
      <w:r>
        <w:br/>
      </w:r>
      <w:r>
        <w:rPr>
          <w:rFonts w:ascii="Times New Roman"/>
          <w:b w:val="false"/>
          <w:i w:val="false"/>
          <w:color w:val="000000"/>
          <w:sz w:val="28"/>
        </w:rPr>
        <w:t>
      1) РАНТ-тың жұмысына қажетті жәрдем көрсетсін;
</w:t>
      </w:r>
      <w:r>
        <w:br/>
      </w:r>
      <w:r>
        <w:rPr>
          <w:rFonts w:ascii="Times New Roman"/>
          <w:b w:val="false"/>
          <w:i w:val="false"/>
          <w:color w:val="000000"/>
          <w:sz w:val="28"/>
        </w:rPr>
        <w:t>
      2) Жолдаудың негізгі ережелерін насихаттау және түсіндіру жөніндегі облыстық және аудандық ақпараттық-насихаттау топтарын (бұдан әрі - ОАНТ) құрсын;
</w:t>
      </w:r>
      <w:r>
        <w:br/>
      </w:r>
      <w:r>
        <w:rPr>
          <w:rFonts w:ascii="Times New Roman"/>
          <w:b w:val="false"/>
          <w:i w:val="false"/>
          <w:color w:val="000000"/>
          <w:sz w:val="28"/>
        </w:rPr>
        <w:t>
      3) ағымдағы жылғы наурыздан бастап әрбір айдың 25-күніне қорыту үшін Қазақстан Республикасы Мәдениет және ақпарат министрлігіне ОАНТ-тың жұмысы туралы ақпаратты ұсынсын.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тоқсан сайын, есепті тоқсаннан кейінгі айдың 5-күніне Қазақстан Республикасы Президентінің Әкімшілігіне және Қазақстан Республикасы Премьер-Министрінің Кеңсесіне РАНТ-тың және ОАНТ-тың жұмысы туралы қорытынды ақпаратты ұсынсын.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Мәдениет және ақпарат министрлігі, облыстардың, Астана және Алматы қалаларының әкімдері РАНТ және ОАНТ жұмысының барысын, Қазақстан Республикасының орталық және жергілікті атқарушы органдар басшыларының Жолдаудың негізгі ережелерін насихаттау және түсіндіру жөніндегі сөздерін республикалық және өңірлік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6 наурыздағы 
</w:t>
      </w:r>
      <w:r>
        <w:br/>
      </w:r>
      <w:r>
        <w:rPr>
          <w:rFonts w:ascii="Times New Roman"/>
          <w:b w:val="false"/>
          <w:i w:val="false"/>
          <w:color w:val="000000"/>
          <w:sz w:val="28"/>
        </w:rPr>
        <w:t>
N 56-ө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орталық атқарушы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басшыларының бұқаралық ақпарат құралдарында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Президенті Н.Ә. Назарбаевтың 2008 жылғы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ақпандағы "Қазақстан халқының әл-ауқатын арттыру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саясаттың басты мақсаты" атты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халқына Жолдауының негізгі ережелерін насихаттау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түсіндіру жөніндегі сөз сөйлеу кестесі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933"/>
      </w:tblGrid>
      <w:tr>
        <w:trPr>
          <w:trHeight w:val="30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Тегі, аты, әкесінің аты, лауазымы
</w:t>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Сөз сөйлеу күні
</w:t>
            </w:r>
            <w:r>
              <w:rPr>
                <w:rFonts w:ascii="Times New Roman"/>
                <w:b w:val="false"/>
                <w:i w:val="false"/>
                <w:color w:val="000000"/>
                <w:sz w:val="20"/>
              </w:rPr>
              <w:t>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Сұлтанов Бақыт Тұрлыханұлы - Экономика
</w:t>
            </w:r>
            <w:r>
              <w:br/>
            </w:r>
            <w:r>
              <w:rPr>
                <w:rFonts w:ascii="Times New Roman"/>
                <w:b w:val="false"/>
                <w:i w:val="false"/>
                <w:color w:val="000000"/>
                <w:sz w:val="20"/>
              </w:rPr>
              <w:t>
және бюджеттік жоспарлау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маусым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Сапарбаев Бердібек Машбекұлы -
</w:t>
            </w:r>
            <w:r>
              <w:br/>
            </w:r>
            <w:r>
              <w:rPr>
                <w:rFonts w:ascii="Times New Roman"/>
                <w:b w:val="false"/>
                <w:i w:val="false"/>
                <w:color w:val="000000"/>
                <w:sz w:val="20"/>
              </w:rPr>
              <w:t>
Қазақстан Республикасының Еңбек және
</w:t>
            </w:r>
            <w:r>
              <w:br/>
            </w:r>
            <w:r>
              <w:rPr>
                <w:rFonts w:ascii="Times New Roman"/>
                <w:b w:val="false"/>
                <w:i w:val="false"/>
                <w:color w:val="000000"/>
                <w:sz w:val="20"/>
              </w:rPr>
              <w:t>
халықты әлеуметтік қорғау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маусым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Жәмішев Болат Бидахметұлы - Қазақстан
</w:t>
            </w:r>
            <w:r>
              <w:br/>
            </w:r>
            <w:r>
              <w:rPr>
                <w:rFonts w:ascii="Times New Roman"/>
                <w:b w:val="false"/>
                <w:i w:val="false"/>
                <w:color w:val="000000"/>
                <w:sz w:val="20"/>
              </w:rPr>
              <w:t>
Республикасының Қаржы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шілде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Дерновой Анатолий Григорьевич -
</w:t>
            </w:r>
            <w:r>
              <w:br/>
            </w:r>
            <w:r>
              <w:rPr>
                <w:rFonts w:ascii="Times New Roman"/>
                <w:b w:val="false"/>
                <w:i w:val="false"/>
                <w:color w:val="000000"/>
                <w:sz w:val="20"/>
              </w:rPr>
              <w:t>
Қазақстан Республикасының Денсаулық
</w:t>
            </w:r>
            <w:r>
              <w:br/>
            </w:r>
            <w:r>
              <w:rPr>
                <w:rFonts w:ascii="Times New Roman"/>
                <w:b w:val="false"/>
                <w:i w:val="false"/>
                <w:color w:val="000000"/>
                <w:sz w:val="20"/>
              </w:rPr>
              <w:t>
сақтау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шілде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Ертісбаев Ермұхамет Қабиденұлы -
</w:t>
            </w:r>
            <w:r>
              <w:br/>
            </w:r>
            <w:r>
              <w:rPr>
                <w:rFonts w:ascii="Times New Roman"/>
                <w:b w:val="false"/>
                <w:i w:val="false"/>
                <w:color w:val="000000"/>
                <w:sz w:val="20"/>
              </w:rPr>
              <w:t>
Қазақстан Республикасының Мәдениет және
</w:t>
            </w:r>
            <w:r>
              <w:br/>
            </w:r>
            <w:r>
              <w:rPr>
                <w:rFonts w:ascii="Times New Roman"/>
                <w:b w:val="false"/>
                <w:i w:val="false"/>
                <w:color w:val="000000"/>
                <w:sz w:val="20"/>
              </w:rPr>
              <w:t>
ақпарат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тамыз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Түймебаев Жансейіт Қансейітұлы   - Қазақстан Республикасының Білім және ғылым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тамыз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Есекеев Қуанышбек Бақытбекұлы -
</w:t>
            </w:r>
            <w:r>
              <w:br/>
            </w:r>
            <w:r>
              <w:rPr>
                <w:rFonts w:ascii="Times New Roman"/>
                <w:b w:val="false"/>
                <w:i w:val="false"/>
                <w:color w:val="000000"/>
                <w:sz w:val="20"/>
              </w:rPr>
              <w:t>
Қазақстан Республикасы  Ақпараттандыру
</w:t>
            </w:r>
            <w:r>
              <w:br/>
            </w:r>
            <w:r>
              <w:rPr>
                <w:rFonts w:ascii="Times New Roman"/>
                <w:b w:val="false"/>
                <w:i w:val="false"/>
                <w:color w:val="000000"/>
                <w:sz w:val="20"/>
              </w:rPr>
              <w:t>
және байланыс агенттігінің төрағасы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тамыз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Мыңбаев Сауат Мұхаметбайұлы - Қазақстан
</w:t>
            </w:r>
            <w:r>
              <w:br/>
            </w:r>
            <w:r>
              <w:rPr>
                <w:rFonts w:ascii="Times New Roman"/>
                <w:b w:val="false"/>
                <w:i w:val="false"/>
                <w:color w:val="000000"/>
                <w:sz w:val="20"/>
              </w:rPr>
              <w:t>
Республикасының Энергетика және
</w:t>
            </w:r>
            <w:r>
              <w:br/>
            </w:r>
            <w:r>
              <w:rPr>
                <w:rFonts w:ascii="Times New Roman"/>
                <w:b w:val="false"/>
                <w:i w:val="false"/>
                <w:color w:val="000000"/>
                <w:sz w:val="20"/>
              </w:rPr>
              <w:t>
минералдық ресурстар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қыркүйек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Мұхамеджанов Бауыржан Әлімұлы - Қазақстан
</w:t>
            </w:r>
            <w:r>
              <w:br/>
            </w:r>
            <w:r>
              <w:rPr>
                <w:rFonts w:ascii="Times New Roman"/>
                <w:b w:val="false"/>
                <w:i w:val="false"/>
                <w:color w:val="000000"/>
                <w:sz w:val="20"/>
              </w:rPr>
              <w:t>
Республикасының Ішкі істер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қыркүйек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Божко Владимир Карпович - Қазақстан
</w:t>
            </w:r>
            <w:r>
              <w:br/>
            </w:r>
            <w:r>
              <w:rPr>
                <w:rFonts w:ascii="Times New Roman"/>
                <w:b w:val="false"/>
                <w:i w:val="false"/>
                <w:color w:val="000000"/>
                <w:sz w:val="20"/>
              </w:rPr>
              <w:t>
Республикасының Төтенше жағдайлар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қыркүйек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Школьник Владимир Сергеевич - Қазақстан
</w:t>
            </w:r>
            <w:r>
              <w:br/>
            </w:r>
            <w:r>
              <w:rPr>
                <w:rFonts w:ascii="Times New Roman"/>
                <w:b w:val="false"/>
                <w:i w:val="false"/>
                <w:color w:val="000000"/>
                <w:sz w:val="20"/>
              </w:rPr>
              <w:t>
Республикасының Индустрия және сауда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қыркүйек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Ахметов Даниал Кенжетайұлы - Қазақстан
</w:t>
            </w:r>
            <w:r>
              <w:br/>
            </w:r>
            <w:r>
              <w:rPr>
                <w:rFonts w:ascii="Times New Roman"/>
                <w:b w:val="false"/>
                <w:i w:val="false"/>
                <w:color w:val="000000"/>
                <w:sz w:val="20"/>
              </w:rPr>
              <w:t>
Республикасының Қорғаныс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қазан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Досмұхамбетов Темірхан Мыңайдарұлы -
</w:t>
            </w:r>
            <w:r>
              <w:br/>
            </w:r>
            <w:r>
              <w:rPr>
                <w:rFonts w:ascii="Times New Roman"/>
                <w:b w:val="false"/>
                <w:i w:val="false"/>
                <w:color w:val="000000"/>
                <w:sz w:val="20"/>
              </w:rPr>
              <w:t>
Қазақстан Республикасының Туризм және
</w:t>
            </w:r>
            <w:r>
              <w:br/>
            </w:r>
            <w:r>
              <w:rPr>
                <w:rFonts w:ascii="Times New Roman"/>
                <w:b w:val="false"/>
                <w:i w:val="false"/>
                <w:color w:val="000000"/>
                <w:sz w:val="20"/>
              </w:rPr>
              <w:t>
спорт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қазан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Есімов Ахметжан Смағұлұлы - Қазақстан
</w:t>
            </w:r>
            <w:r>
              <w:br/>
            </w:r>
            <w:r>
              <w:rPr>
                <w:rFonts w:ascii="Times New Roman"/>
                <w:b w:val="false"/>
                <w:i w:val="false"/>
                <w:color w:val="000000"/>
                <w:sz w:val="20"/>
              </w:rPr>
              <w:t>
Республикасының Ауыл шаруашылығы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қазан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Ахметов Серік Нығметұлы - Қазақстан
</w:t>
            </w:r>
            <w:r>
              <w:br/>
            </w:r>
            <w:r>
              <w:rPr>
                <w:rFonts w:ascii="Times New Roman"/>
                <w:b w:val="false"/>
                <w:i w:val="false"/>
                <w:color w:val="000000"/>
                <w:sz w:val="20"/>
              </w:rPr>
              <w:t>
Республикасының Көлік және коммуникация
</w:t>
            </w:r>
            <w:r>
              <w:br/>
            </w:r>
            <w:r>
              <w:rPr>
                <w:rFonts w:ascii="Times New Roman"/>
                <w:b w:val="false"/>
                <w:i w:val="false"/>
                <w:color w:val="000000"/>
                <w:sz w:val="20"/>
              </w:rPr>
              <w:t>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қараша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Ысқақов Нұрлан Әбділдаұлы - Қазақстан
</w:t>
            </w:r>
            <w:r>
              <w:br/>
            </w:r>
            <w:r>
              <w:rPr>
                <w:rFonts w:ascii="Times New Roman"/>
                <w:b w:val="false"/>
                <w:i w:val="false"/>
                <w:color w:val="000000"/>
                <w:sz w:val="20"/>
              </w:rPr>
              <w:t>
Республикасының Қоршаған ортаны қорғау
</w:t>
            </w:r>
            <w:r>
              <w:br/>
            </w:r>
            <w:r>
              <w:rPr>
                <w:rFonts w:ascii="Times New Roman"/>
                <w:b w:val="false"/>
                <w:i w:val="false"/>
                <w:color w:val="000000"/>
                <w:sz w:val="20"/>
              </w:rPr>
              <w:t>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қараша
</w:t>
            </w:r>
          </w:p>
        </w:tc>
      </w:tr>
      <w:tr>
        <w:trPr>
          <w:trHeight w:val="450" w:hRule="atLeast"/>
        </w:trPr>
        <w:tc>
          <w:tcPr>
            <w:tcW w:w="8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Тәжин Марат Мұхамбетқазыұлы - Қазақстан
</w:t>
            </w:r>
            <w:r>
              <w:br/>
            </w:r>
            <w:r>
              <w:rPr>
                <w:rFonts w:ascii="Times New Roman"/>
                <w:b w:val="false"/>
                <w:i w:val="false"/>
                <w:color w:val="000000"/>
                <w:sz w:val="20"/>
              </w:rPr>
              <w:t>
Республикасының Сыртқы істер министрі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қараша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6 наурыздағы
</w:t>
      </w:r>
      <w:r>
        <w:br/>
      </w:r>
      <w:r>
        <w:rPr>
          <w:rFonts w:ascii="Times New Roman"/>
          <w:b w:val="false"/>
          <w:i w:val="false"/>
          <w:color w:val="000000"/>
          <w:sz w:val="28"/>
        </w:rPr>
        <w:t>
N 56-ө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Президенті Н.Ә. Назарбаевтың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2008 жылғы 6 ақпандағы "Қазақстан халқының әл-ауқатын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арттыру - мемлекеттік саясаттың басты мақсаты" атты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халқына Жолдауының негізгі ережелерін насихаттау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түсіндіру жөніндегі республикалық ақпараттық-насихаттау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топтарының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Ақмола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Жәмішев              - Қазақстан Республикасының
</w:t>
      </w:r>
      <w:r>
        <w:br/>
      </w:r>
      <w:r>
        <w:rPr>
          <w:rFonts w:ascii="Times New Roman"/>
          <w:b w:val="false"/>
          <w:i w:val="false"/>
          <w:color w:val="000000"/>
          <w:sz w:val="28"/>
        </w:rPr>
        <w:t>
Болат Бидахметұлы      Қаржы министрі, жетекші
</w:t>
      </w:r>
    </w:p>
    <w:p>
      <w:pPr>
        <w:spacing w:after="0"/>
        <w:ind w:left="0"/>
        <w:jc w:val="both"/>
      </w:pPr>
      <w:r>
        <w:rPr>
          <w:rFonts w:ascii="Times New Roman"/>
          <w:b w:val="false"/>
          <w:i w:val="false"/>
          <w:color w:val="000000"/>
          <w:sz w:val="28"/>
        </w:rPr>
        <w:t>
Ақшолақов            - Қазақстан Республикасының
</w:t>
      </w:r>
      <w:r>
        <w:br/>
      </w:r>
      <w:r>
        <w:rPr>
          <w:rFonts w:ascii="Times New Roman"/>
          <w:b w:val="false"/>
          <w:i w:val="false"/>
          <w:color w:val="000000"/>
          <w:sz w:val="28"/>
        </w:rPr>
        <w:t>
Болат Оралұлы          Энергетика және минералдық
</w:t>
      </w:r>
      <w:r>
        <w:br/>
      </w:r>
      <w:r>
        <w:rPr>
          <w:rFonts w:ascii="Times New Roman"/>
          <w:b w:val="false"/>
          <w:i w:val="false"/>
          <w:color w:val="000000"/>
          <w:sz w:val="28"/>
        </w:rPr>
        <w:t>
                       ресурстар вице-министрі
</w:t>
      </w:r>
    </w:p>
    <w:p>
      <w:pPr>
        <w:spacing w:after="0"/>
        <w:ind w:left="0"/>
        <w:jc w:val="both"/>
      </w:pPr>
      <w:r>
        <w:rPr>
          <w:rFonts w:ascii="Times New Roman"/>
          <w:b w:val="false"/>
          <w:i w:val="false"/>
          <w:color w:val="000000"/>
          <w:sz w:val="28"/>
        </w:rPr>
        <w:t>
Смирнов              - Қазақстан Республикасы Сыртқы
</w:t>
      </w:r>
      <w:r>
        <w:br/>
      </w:r>
      <w:r>
        <w:rPr>
          <w:rFonts w:ascii="Times New Roman"/>
          <w:b w:val="false"/>
          <w:i w:val="false"/>
          <w:color w:val="000000"/>
          <w:sz w:val="28"/>
        </w:rPr>
        <w:t>
Анатолий Владимирович  істер министрінің орынбасары
</w:t>
      </w:r>
    </w:p>
    <w:p>
      <w:pPr>
        <w:spacing w:after="0"/>
        <w:ind w:left="0"/>
        <w:jc w:val="both"/>
      </w:pPr>
      <w:r>
        <w:rPr>
          <w:rFonts w:ascii="Times New Roman"/>
          <w:b w:val="false"/>
          <w:i w:val="false"/>
          <w:color w:val="000000"/>
          <w:sz w:val="28"/>
        </w:rPr>
        <w:t>
Нүсіпова             - Қазақстан Республикасының
</w:t>
      </w:r>
      <w:r>
        <w:br/>
      </w:r>
      <w:r>
        <w:rPr>
          <w:rFonts w:ascii="Times New Roman"/>
          <w:b w:val="false"/>
          <w:i w:val="false"/>
          <w:color w:val="000000"/>
          <w:sz w:val="28"/>
        </w:rPr>
        <w:t>
Әсем Бекқызы           Денсаулық сақтау вице-министрі
</w:t>
      </w:r>
    </w:p>
    <w:p>
      <w:pPr>
        <w:spacing w:after="0"/>
        <w:ind w:left="0"/>
        <w:jc w:val="both"/>
      </w:pPr>
      <w:r>
        <w:rPr>
          <w:rFonts w:ascii="Times New Roman"/>
          <w:b w:val="false"/>
          <w:i w:val="false"/>
          <w:color w:val="000000"/>
          <w:sz w:val="28"/>
        </w:rPr>
        <w:t>
Нұрахметов           - Қазақстан Республикасы Мәдениет
</w:t>
      </w:r>
      <w:r>
        <w:br/>
      </w:r>
      <w:r>
        <w:rPr>
          <w:rFonts w:ascii="Times New Roman"/>
          <w:b w:val="false"/>
          <w:i w:val="false"/>
          <w:color w:val="000000"/>
          <w:sz w:val="28"/>
        </w:rPr>
        <w:t>
Саят Ермаханұлы        және ақпарат министрлігінің
</w:t>
      </w:r>
      <w:r>
        <w:br/>
      </w:r>
      <w:r>
        <w:rPr>
          <w:rFonts w:ascii="Times New Roman"/>
          <w:b w:val="false"/>
          <w:i w:val="false"/>
          <w:color w:val="000000"/>
          <w:sz w:val="28"/>
        </w:rPr>
        <w:t>
                       Ақпарат және мұрағат комитеті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Кәрімов              - "Идеал" татар және татар-башқұрт
</w:t>
      </w:r>
      <w:r>
        <w:br/>
      </w:r>
      <w:r>
        <w:rPr>
          <w:rFonts w:ascii="Times New Roman"/>
          <w:b w:val="false"/>
          <w:i w:val="false"/>
          <w:color w:val="000000"/>
          <w:sz w:val="28"/>
        </w:rPr>
        <w:t>
Мұрат Әбділхайұлы      қоғамдық және мәдени
</w:t>
      </w:r>
      <w:r>
        <w:br/>
      </w:r>
      <w:r>
        <w:rPr>
          <w:rFonts w:ascii="Times New Roman"/>
          <w:b w:val="false"/>
          <w:i w:val="false"/>
          <w:color w:val="000000"/>
          <w:sz w:val="28"/>
        </w:rPr>
        <w:t>
                       орталықтары қауымдастығының
</w:t>
      </w:r>
      <w:r>
        <w:br/>
      </w:r>
      <w:r>
        <w:rPr>
          <w:rFonts w:ascii="Times New Roman"/>
          <w:b w:val="false"/>
          <w:i w:val="false"/>
          <w:color w:val="000000"/>
          <w:sz w:val="28"/>
        </w:rPr>
        <w:t>
                       төрағасы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Ақтөбе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Мыңбаев              - Қазақстан Республикасының
</w:t>
      </w:r>
      <w:r>
        <w:br/>
      </w:r>
      <w:r>
        <w:rPr>
          <w:rFonts w:ascii="Times New Roman"/>
          <w:b w:val="false"/>
          <w:i w:val="false"/>
          <w:color w:val="000000"/>
          <w:sz w:val="28"/>
        </w:rPr>
        <w:t>
Сауат Мұхаметбайұлы    Энергетика және минералдық
</w:t>
      </w:r>
      <w:r>
        <w:br/>
      </w:r>
      <w:r>
        <w:rPr>
          <w:rFonts w:ascii="Times New Roman"/>
          <w:b w:val="false"/>
          <w:i w:val="false"/>
          <w:color w:val="000000"/>
          <w:sz w:val="28"/>
        </w:rPr>
        <w:t>
                       ресурстар министрі, жетекші
</w:t>
      </w:r>
    </w:p>
    <w:p>
      <w:pPr>
        <w:spacing w:after="0"/>
        <w:ind w:left="0"/>
        <w:jc w:val="both"/>
      </w:pPr>
      <w:r>
        <w:rPr>
          <w:rFonts w:ascii="Times New Roman"/>
          <w:b w:val="false"/>
          <w:i w:val="false"/>
          <w:color w:val="000000"/>
          <w:sz w:val="28"/>
        </w:rPr>
        <w:t>
Қасымбек             - Қазақстан Республикасының
</w:t>
      </w:r>
      <w:r>
        <w:br/>
      </w:r>
      <w:r>
        <w:rPr>
          <w:rFonts w:ascii="Times New Roman"/>
          <w:b w:val="false"/>
          <w:i w:val="false"/>
          <w:color w:val="000000"/>
          <w:sz w:val="28"/>
        </w:rPr>
        <w:t>
Жеңіс Махмұдұлы        Көлік және коммуникация вице-министрі
</w:t>
      </w:r>
    </w:p>
    <w:p>
      <w:pPr>
        <w:spacing w:after="0"/>
        <w:ind w:left="0"/>
        <w:jc w:val="both"/>
      </w:pPr>
      <w:r>
        <w:rPr>
          <w:rFonts w:ascii="Times New Roman"/>
          <w:b w:val="false"/>
          <w:i w:val="false"/>
          <w:color w:val="000000"/>
          <w:sz w:val="28"/>
        </w:rPr>
        <w:t>
Жәненова             - Қазақстан Республикасы Мәдениет
</w:t>
      </w:r>
      <w:r>
        <w:br/>
      </w:r>
      <w:r>
        <w:rPr>
          <w:rFonts w:ascii="Times New Roman"/>
          <w:b w:val="false"/>
          <w:i w:val="false"/>
          <w:color w:val="000000"/>
          <w:sz w:val="28"/>
        </w:rPr>
        <w:t>
Ғалия Мәсәлімқызы      және ақпарат министрлігі Әкімшілік
</w:t>
      </w:r>
      <w:r>
        <w:br/>
      </w:r>
      <w:r>
        <w:rPr>
          <w:rFonts w:ascii="Times New Roman"/>
          <w:b w:val="false"/>
          <w:i w:val="false"/>
          <w:color w:val="000000"/>
          <w:sz w:val="28"/>
        </w:rPr>
        <w:t>
                       жұмыс және халықаралық ынтымақтастық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Бишіғаев             - Қазақстан Республикасы
</w:t>
      </w:r>
      <w:r>
        <w:br/>
      </w:r>
      <w:r>
        <w:rPr>
          <w:rFonts w:ascii="Times New Roman"/>
          <w:b w:val="false"/>
          <w:i w:val="false"/>
          <w:color w:val="000000"/>
          <w:sz w:val="28"/>
        </w:rPr>
        <w:t>
Асқар Дәруішұлы        Ақпараттандыру және байланыс
</w:t>
      </w:r>
      <w:r>
        <w:br/>
      </w:r>
      <w:r>
        <w:rPr>
          <w:rFonts w:ascii="Times New Roman"/>
          <w:b w:val="false"/>
          <w:i w:val="false"/>
          <w:color w:val="000000"/>
          <w:sz w:val="28"/>
        </w:rPr>
        <w:t>
                       агенттігі төрағасының орынбасары
</w:t>
      </w:r>
    </w:p>
    <w:p>
      <w:pPr>
        <w:spacing w:after="0"/>
        <w:ind w:left="0"/>
        <w:jc w:val="both"/>
      </w:pPr>
      <w:r>
        <w:rPr>
          <w:rFonts w:ascii="Times New Roman"/>
          <w:b w:val="false"/>
          <w:i w:val="false"/>
          <w:color w:val="000000"/>
          <w:sz w:val="28"/>
        </w:rPr>
        <w:t>
Карапетян            - Республикалық армян мәдени
</w:t>
      </w:r>
      <w:r>
        <w:br/>
      </w:r>
      <w:r>
        <w:rPr>
          <w:rFonts w:ascii="Times New Roman"/>
          <w:b w:val="false"/>
          <w:i w:val="false"/>
          <w:color w:val="000000"/>
          <w:sz w:val="28"/>
        </w:rPr>
        <w:t>
Артуш Мисропович       орталығының төрағасы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Балиева              - Қазақстан Республикасының Әділет
</w:t>
      </w:r>
      <w:r>
        <w:br/>
      </w:r>
      <w:r>
        <w:rPr>
          <w:rFonts w:ascii="Times New Roman"/>
          <w:b w:val="false"/>
          <w:i w:val="false"/>
          <w:color w:val="000000"/>
          <w:sz w:val="28"/>
        </w:rPr>
        <w:t>
Зағипа Яхянқызы        министрі, жетекші
</w:t>
      </w:r>
    </w:p>
    <w:p>
      <w:pPr>
        <w:spacing w:after="0"/>
        <w:ind w:left="0"/>
        <w:jc w:val="both"/>
      </w:pPr>
      <w:r>
        <w:rPr>
          <w:rFonts w:ascii="Times New Roman"/>
          <w:b w:val="false"/>
          <w:i w:val="false"/>
          <w:color w:val="000000"/>
          <w:sz w:val="28"/>
        </w:rPr>
        <w:t>
Бөрібаев             - Қазақстан Республикасының
</w:t>
      </w:r>
      <w:r>
        <w:br/>
      </w:r>
      <w:r>
        <w:rPr>
          <w:rFonts w:ascii="Times New Roman"/>
          <w:b w:val="false"/>
          <w:i w:val="false"/>
          <w:color w:val="000000"/>
          <w:sz w:val="28"/>
        </w:rPr>
        <w:t>
Асқар Ысмайылұлы       Мәдениет және ақпарат вице-министрі
</w:t>
      </w:r>
    </w:p>
    <w:p>
      <w:pPr>
        <w:spacing w:after="0"/>
        <w:ind w:left="0"/>
        <w:jc w:val="both"/>
      </w:pPr>
      <w:r>
        <w:rPr>
          <w:rFonts w:ascii="Times New Roman"/>
          <w:b w:val="false"/>
          <w:i w:val="false"/>
          <w:color w:val="000000"/>
          <w:sz w:val="28"/>
        </w:rPr>
        <w:t>
Айтжанов             - Қазақстан Республикасының Ауыл
</w:t>
      </w:r>
      <w:r>
        <w:br/>
      </w:r>
      <w:r>
        <w:rPr>
          <w:rFonts w:ascii="Times New Roman"/>
          <w:b w:val="false"/>
          <w:i w:val="false"/>
          <w:color w:val="000000"/>
          <w:sz w:val="28"/>
        </w:rPr>
        <w:t>
Дулат Нулиұлы          шаруашылығы вице-министрі
</w:t>
      </w:r>
    </w:p>
    <w:p>
      <w:pPr>
        <w:spacing w:after="0"/>
        <w:ind w:left="0"/>
        <w:jc w:val="both"/>
      </w:pPr>
      <w:r>
        <w:rPr>
          <w:rFonts w:ascii="Times New Roman"/>
          <w:b w:val="false"/>
          <w:i w:val="false"/>
          <w:color w:val="000000"/>
          <w:sz w:val="28"/>
        </w:rPr>
        <w:t>
Сарыбай              - Қазақстан Республикасы Сыртқы
</w:t>
      </w:r>
      <w:r>
        <w:br/>
      </w:r>
      <w:r>
        <w:rPr>
          <w:rFonts w:ascii="Times New Roman"/>
          <w:b w:val="false"/>
          <w:i w:val="false"/>
          <w:color w:val="000000"/>
          <w:sz w:val="28"/>
        </w:rPr>
        <w:t>
Қайрат Шораұлы         істер министрінің орынбасары
</w:t>
      </w:r>
    </w:p>
    <w:p>
      <w:pPr>
        <w:spacing w:after="0"/>
        <w:ind w:left="0"/>
        <w:jc w:val="both"/>
      </w:pPr>
      <w:r>
        <w:rPr>
          <w:rFonts w:ascii="Times New Roman"/>
          <w:b w:val="false"/>
          <w:i w:val="false"/>
          <w:color w:val="000000"/>
          <w:sz w:val="28"/>
        </w:rPr>
        <w:t>
Жұмағұлов            - Қазақстан Республикасы Әділет
</w:t>
      </w:r>
      <w:r>
        <w:br/>
      </w:r>
      <w:r>
        <w:rPr>
          <w:rFonts w:ascii="Times New Roman"/>
          <w:b w:val="false"/>
          <w:i w:val="false"/>
          <w:color w:val="000000"/>
          <w:sz w:val="28"/>
        </w:rPr>
        <w:t>
Ерлан Әскерұлы         министрлігі Заңнама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Примин               - Қазақстан халқы Ассамблеясы
</w:t>
      </w:r>
      <w:r>
        <w:br/>
      </w:r>
      <w:r>
        <w:rPr>
          <w:rFonts w:ascii="Times New Roman"/>
          <w:b w:val="false"/>
          <w:i w:val="false"/>
          <w:color w:val="000000"/>
          <w:sz w:val="28"/>
        </w:rPr>
        <w:t>
Владимир Васильевич    Хатшылығының бас сарапшысы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Атырау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Ахметов              - Қазақстан Республикасының Көлік
</w:t>
      </w:r>
      <w:r>
        <w:br/>
      </w:r>
      <w:r>
        <w:rPr>
          <w:rFonts w:ascii="Times New Roman"/>
          <w:b w:val="false"/>
          <w:i w:val="false"/>
          <w:color w:val="000000"/>
          <w:sz w:val="28"/>
        </w:rPr>
        <w:t>
Серік Нығметұлы        және коммуникация министрі, жетекші
</w:t>
      </w:r>
    </w:p>
    <w:p>
      <w:pPr>
        <w:spacing w:after="0"/>
        <w:ind w:left="0"/>
        <w:jc w:val="both"/>
      </w:pPr>
      <w:r>
        <w:rPr>
          <w:rFonts w:ascii="Times New Roman"/>
          <w:b w:val="false"/>
          <w:i w:val="false"/>
          <w:color w:val="000000"/>
          <w:sz w:val="28"/>
        </w:rPr>
        <w:t>
Саудабаев            - Қазақстан Республикасының
</w:t>
      </w:r>
      <w:r>
        <w:br/>
      </w:r>
      <w:r>
        <w:rPr>
          <w:rFonts w:ascii="Times New Roman"/>
          <w:b w:val="false"/>
          <w:i w:val="false"/>
          <w:color w:val="000000"/>
          <w:sz w:val="28"/>
        </w:rPr>
        <w:t>
Дәулет Советұлы        Қаржы вице-министрі
</w:t>
      </w:r>
    </w:p>
    <w:p>
      <w:pPr>
        <w:spacing w:after="0"/>
        <w:ind w:left="0"/>
        <w:jc w:val="both"/>
      </w:pPr>
      <w:r>
        <w:rPr>
          <w:rFonts w:ascii="Times New Roman"/>
          <w:b w:val="false"/>
          <w:i w:val="false"/>
          <w:color w:val="000000"/>
          <w:sz w:val="28"/>
        </w:rPr>
        <w:t>
Рамазанов            - Қазақстан Республикасы Энергетика
</w:t>
      </w:r>
      <w:r>
        <w:br/>
      </w:r>
      <w:r>
        <w:rPr>
          <w:rFonts w:ascii="Times New Roman"/>
          <w:b w:val="false"/>
          <w:i w:val="false"/>
          <w:color w:val="000000"/>
          <w:sz w:val="28"/>
        </w:rPr>
        <w:t>
Мұрат Зикенұлы         және минералдық ресурстар
</w:t>
      </w:r>
      <w:r>
        <w:br/>
      </w:r>
      <w:r>
        <w:rPr>
          <w:rFonts w:ascii="Times New Roman"/>
          <w:b w:val="false"/>
          <w:i w:val="false"/>
          <w:color w:val="000000"/>
          <w:sz w:val="28"/>
        </w:rPr>
        <w:t>
                       министрлігі Мемлекеттік
</w:t>
      </w:r>
      <w:r>
        <w:br/>
      </w:r>
      <w:r>
        <w:rPr>
          <w:rFonts w:ascii="Times New Roman"/>
          <w:b w:val="false"/>
          <w:i w:val="false"/>
          <w:color w:val="000000"/>
          <w:sz w:val="28"/>
        </w:rPr>
        <w:t>
                       энергетикалық қадағалау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Оразов               - Қазақстан Республикасы Мәдениет
</w:t>
      </w:r>
      <w:r>
        <w:br/>
      </w:r>
      <w:r>
        <w:rPr>
          <w:rFonts w:ascii="Times New Roman"/>
          <w:b w:val="false"/>
          <w:i w:val="false"/>
          <w:color w:val="000000"/>
          <w:sz w:val="28"/>
        </w:rPr>
        <w:t>
Нұрай Нұрғожаұлы       және ақпарат министрлігі Ақпарат
</w:t>
      </w:r>
      <w:r>
        <w:br/>
      </w:r>
      <w:r>
        <w:rPr>
          <w:rFonts w:ascii="Times New Roman"/>
          <w:b w:val="false"/>
          <w:i w:val="false"/>
          <w:color w:val="000000"/>
          <w:sz w:val="28"/>
        </w:rPr>
        <w:t>
                       және мұрағат комитетінің төрағасы
</w:t>
      </w:r>
    </w:p>
    <w:p>
      <w:pPr>
        <w:spacing w:after="0"/>
        <w:ind w:left="0"/>
        <w:jc w:val="both"/>
      </w:pPr>
      <w:r>
        <w:rPr>
          <w:rFonts w:ascii="Times New Roman"/>
          <w:b w:val="false"/>
          <w:i w:val="false"/>
          <w:color w:val="000000"/>
          <w:sz w:val="28"/>
        </w:rPr>
        <w:t>
Мұрадов              - "Вайнах" ұлттық-мәдени
</w:t>
      </w:r>
      <w:r>
        <w:br/>
      </w:r>
      <w:r>
        <w:rPr>
          <w:rFonts w:ascii="Times New Roman"/>
          <w:b w:val="false"/>
          <w:i w:val="false"/>
          <w:color w:val="000000"/>
          <w:sz w:val="28"/>
        </w:rPr>
        <w:t>
Ахмет Сейдарахманұлы   бірлестігінің төрағасы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Шығыс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Есімов               - Қазақстан Республикасының Ауыл
</w:t>
      </w:r>
      <w:r>
        <w:br/>
      </w:r>
      <w:r>
        <w:rPr>
          <w:rFonts w:ascii="Times New Roman"/>
          <w:b w:val="false"/>
          <w:i w:val="false"/>
          <w:color w:val="000000"/>
          <w:sz w:val="28"/>
        </w:rPr>
        <w:t>
Ахметжан Смағұлұлы     шаруашылығы министрі, жетекші
</w:t>
      </w:r>
    </w:p>
    <w:p>
      <w:pPr>
        <w:spacing w:after="0"/>
        <w:ind w:left="0"/>
        <w:jc w:val="both"/>
      </w:pPr>
      <w:r>
        <w:rPr>
          <w:rFonts w:ascii="Times New Roman"/>
          <w:b w:val="false"/>
          <w:i w:val="false"/>
          <w:color w:val="000000"/>
          <w:sz w:val="28"/>
        </w:rPr>
        <w:t>
Рахымжанов           - Қазақстан Республикасының
</w:t>
      </w:r>
      <w:r>
        <w:br/>
      </w:r>
      <w:r>
        <w:rPr>
          <w:rFonts w:ascii="Times New Roman"/>
          <w:b w:val="false"/>
          <w:i w:val="false"/>
          <w:color w:val="000000"/>
          <w:sz w:val="28"/>
        </w:rPr>
        <w:t>
Өмірхан Мұратбекұлы    Мәдениет және ақпарат вице-министрі
</w:t>
      </w:r>
    </w:p>
    <w:p>
      <w:pPr>
        <w:spacing w:after="0"/>
        <w:ind w:left="0"/>
        <w:jc w:val="both"/>
      </w:pPr>
      <w:r>
        <w:rPr>
          <w:rFonts w:ascii="Times New Roman"/>
          <w:b w:val="false"/>
          <w:i w:val="false"/>
          <w:color w:val="000000"/>
          <w:sz w:val="28"/>
        </w:rPr>
        <w:t>
Құрманов             - Қазақстан Республикасының Еңбек
</w:t>
      </w:r>
      <w:r>
        <w:br/>
      </w:r>
      <w:r>
        <w:rPr>
          <w:rFonts w:ascii="Times New Roman"/>
          <w:b w:val="false"/>
          <w:i w:val="false"/>
          <w:color w:val="000000"/>
          <w:sz w:val="28"/>
        </w:rPr>
        <w:t>
Алмас Мұхамедкәрімұлы  және халықты әлеуметтік қорғау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Бекетаев             - Қазақстан Республикасының Әділет
</w:t>
      </w:r>
      <w:r>
        <w:br/>
      </w:r>
      <w:r>
        <w:rPr>
          <w:rFonts w:ascii="Times New Roman"/>
          <w:b w:val="false"/>
          <w:i w:val="false"/>
          <w:color w:val="000000"/>
          <w:sz w:val="28"/>
        </w:rPr>
        <w:t>
Марат Бақытжанұлы      вице-министрі
</w:t>
      </w:r>
    </w:p>
    <w:p>
      <w:pPr>
        <w:spacing w:after="0"/>
        <w:ind w:left="0"/>
        <w:jc w:val="both"/>
      </w:pPr>
      <w:r>
        <w:rPr>
          <w:rFonts w:ascii="Times New Roman"/>
          <w:b w:val="false"/>
          <w:i w:val="false"/>
          <w:color w:val="000000"/>
          <w:sz w:val="28"/>
        </w:rPr>
        <w:t>
Бунаков              - Қазақстан Республикасындағы
</w:t>
      </w:r>
      <w:r>
        <w:br/>
      </w:r>
      <w:r>
        <w:rPr>
          <w:rFonts w:ascii="Times New Roman"/>
          <w:b w:val="false"/>
          <w:i w:val="false"/>
          <w:color w:val="000000"/>
          <w:sz w:val="28"/>
        </w:rPr>
        <w:t>
Юрий Захарович         орыс қауымының басшысы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Батыс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Божко                - Қазақстан Республикасының Төтенше
</w:t>
      </w:r>
      <w:r>
        <w:br/>
      </w:r>
      <w:r>
        <w:rPr>
          <w:rFonts w:ascii="Times New Roman"/>
          <w:b w:val="false"/>
          <w:i w:val="false"/>
          <w:color w:val="000000"/>
          <w:sz w:val="28"/>
        </w:rPr>
        <w:t>
Владимир Карпович      жағдайлар министрі, жетекші
</w:t>
      </w:r>
    </w:p>
    <w:p>
      <w:pPr>
        <w:spacing w:after="0"/>
        <w:ind w:left="0"/>
        <w:jc w:val="both"/>
      </w:pPr>
      <w:r>
        <w:rPr>
          <w:rFonts w:ascii="Times New Roman"/>
          <w:b w:val="false"/>
          <w:i w:val="false"/>
          <w:color w:val="000000"/>
          <w:sz w:val="28"/>
        </w:rPr>
        <w:t>
Нүкенов              - Қазақстан Республикасы Ішкі
</w:t>
      </w:r>
      <w:r>
        <w:br/>
      </w:r>
      <w:r>
        <w:rPr>
          <w:rFonts w:ascii="Times New Roman"/>
          <w:b w:val="false"/>
          <w:i w:val="false"/>
          <w:color w:val="000000"/>
          <w:sz w:val="28"/>
        </w:rPr>
        <w:t>
Маратқали Ордабайұлы   істер министрлігі Есірткі бизнесіне
</w:t>
      </w:r>
      <w:r>
        <w:br/>
      </w:r>
      <w:r>
        <w:rPr>
          <w:rFonts w:ascii="Times New Roman"/>
          <w:b w:val="false"/>
          <w:i w:val="false"/>
          <w:color w:val="000000"/>
          <w:sz w:val="28"/>
        </w:rPr>
        <w:t>
                       қарсы күрес және есірткі айналымын
</w:t>
      </w:r>
      <w:r>
        <w:br/>
      </w:r>
      <w:r>
        <w:rPr>
          <w:rFonts w:ascii="Times New Roman"/>
          <w:b w:val="false"/>
          <w:i w:val="false"/>
          <w:color w:val="000000"/>
          <w:sz w:val="28"/>
        </w:rPr>
        <w:t>
                       бақылау комитетінің төрағасы
</w:t>
      </w:r>
    </w:p>
    <w:p>
      <w:pPr>
        <w:spacing w:after="0"/>
        <w:ind w:left="0"/>
        <w:jc w:val="both"/>
      </w:pPr>
      <w:r>
        <w:rPr>
          <w:rFonts w:ascii="Times New Roman"/>
          <w:b w:val="false"/>
          <w:i w:val="false"/>
          <w:color w:val="000000"/>
          <w:sz w:val="28"/>
        </w:rPr>
        <w:t>
Әбдиев               - Қазақстан Республикасы Еңбек
</w:t>
      </w:r>
      <w:r>
        <w:br/>
      </w:r>
      <w:r>
        <w:rPr>
          <w:rFonts w:ascii="Times New Roman"/>
          <w:b w:val="false"/>
          <w:i w:val="false"/>
          <w:color w:val="000000"/>
          <w:sz w:val="28"/>
        </w:rPr>
        <w:t>
Жазбек Ниетұлы         және халықты әлеуметтік қорғау
</w:t>
      </w:r>
      <w:r>
        <w:br/>
      </w:r>
      <w:r>
        <w:rPr>
          <w:rFonts w:ascii="Times New Roman"/>
          <w:b w:val="false"/>
          <w:i w:val="false"/>
          <w:color w:val="000000"/>
          <w:sz w:val="28"/>
        </w:rPr>
        <w:t>
                       министрлігі Көші-қон комитетінің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Қажыбек              - Қазақстан Республикасы Мәдениет
</w:t>
      </w:r>
      <w:r>
        <w:br/>
      </w:r>
      <w:r>
        <w:rPr>
          <w:rFonts w:ascii="Times New Roman"/>
          <w:b w:val="false"/>
          <w:i w:val="false"/>
          <w:color w:val="000000"/>
          <w:sz w:val="28"/>
        </w:rPr>
        <w:t>
Ерден Задаұлы          және ақпарат министрлігі Тіл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Киянский             - Қазақстан Республикасының
</w:t>
      </w:r>
      <w:r>
        <w:br/>
      </w:r>
      <w:r>
        <w:rPr>
          <w:rFonts w:ascii="Times New Roman"/>
          <w:b w:val="false"/>
          <w:i w:val="false"/>
          <w:color w:val="000000"/>
          <w:sz w:val="28"/>
        </w:rPr>
        <w:t>
Виктор Владимирович    Парламенті Мәжілісінің депутаты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Жамбыл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Мұхамеджанов         - Қазақстан Республикасының Ішкі
</w:t>
      </w:r>
      <w:r>
        <w:br/>
      </w:r>
      <w:r>
        <w:rPr>
          <w:rFonts w:ascii="Times New Roman"/>
          <w:b w:val="false"/>
          <w:i w:val="false"/>
          <w:color w:val="000000"/>
          <w:sz w:val="28"/>
        </w:rPr>
        <w:t>
Бауыржан Әлімұлы       істер министрі, жетекші
</w:t>
      </w:r>
    </w:p>
    <w:p>
      <w:pPr>
        <w:spacing w:after="0"/>
        <w:ind w:left="0"/>
        <w:jc w:val="both"/>
      </w:pPr>
      <w:r>
        <w:rPr>
          <w:rFonts w:ascii="Times New Roman"/>
          <w:b w:val="false"/>
          <w:i w:val="false"/>
          <w:color w:val="000000"/>
          <w:sz w:val="28"/>
        </w:rPr>
        <w:t>
Есекеев              - Қазақстан Республикасы
</w:t>
      </w:r>
      <w:r>
        <w:br/>
      </w:r>
      <w:r>
        <w:rPr>
          <w:rFonts w:ascii="Times New Roman"/>
          <w:b w:val="false"/>
          <w:i w:val="false"/>
          <w:color w:val="000000"/>
          <w:sz w:val="28"/>
        </w:rPr>
        <w:t>
Қуанышбек Бақытбекұлы  Ақпараттандыру және байланыс
</w:t>
      </w:r>
      <w:r>
        <w:br/>
      </w:r>
      <w:r>
        <w:rPr>
          <w:rFonts w:ascii="Times New Roman"/>
          <w:b w:val="false"/>
          <w:i w:val="false"/>
          <w:color w:val="000000"/>
          <w:sz w:val="28"/>
        </w:rPr>
        <w:t>
                       агенттігінің төрағасы
</w:t>
      </w:r>
    </w:p>
    <w:p>
      <w:pPr>
        <w:spacing w:after="0"/>
        <w:ind w:left="0"/>
        <w:jc w:val="both"/>
      </w:pPr>
      <w:r>
        <w:rPr>
          <w:rFonts w:ascii="Times New Roman"/>
          <w:b w:val="false"/>
          <w:i w:val="false"/>
          <w:color w:val="000000"/>
          <w:sz w:val="28"/>
        </w:rPr>
        <w:t>
Қуанғанов            - Қазақстан Республикасының
</w:t>
      </w:r>
      <w:r>
        <w:br/>
      </w:r>
      <w:r>
        <w:rPr>
          <w:rFonts w:ascii="Times New Roman"/>
          <w:b w:val="false"/>
          <w:i w:val="false"/>
          <w:color w:val="000000"/>
          <w:sz w:val="28"/>
        </w:rPr>
        <w:t>
Фархад Шаймұратұлы     Білім және ғылым вице-министрі
</w:t>
      </w:r>
    </w:p>
    <w:p>
      <w:pPr>
        <w:spacing w:after="0"/>
        <w:ind w:left="0"/>
        <w:jc w:val="both"/>
      </w:pPr>
      <w:r>
        <w:rPr>
          <w:rFonts w:ascii="Times New Roman"/>
          <w:b w:val="false"/>
          <w:i w:val="false"/>
          <w:color w:val="000000"/>
          <w:sz w:val="28"/>
        </w:rPr>
        <w:t>
Бектұров             - Қазақстан Республикасының Көлік
</w:t>
      </w:r>
      <w:r>
        <w:br/>
      </w:r>
      <w:r>
        <w:rPr>
          <w:rFonts w:ascii="Times New Roman"/>
          <w:b w:val="false"/>
          <w:i w:val="false"/>
          <w:color w:val="000000"/>
          <w:sz w:val="28"/>
        </w:rPr>
        <w:t>
Азат Ғаббасұлы         және коммуникация вице-министрі
</w:t>
      </w:r>
    </w:p>
    <w:p>
      <w:pPr>
        <w:spacing w:after="0"/>
        <w:ind w:left="0"/>
        <w:jc w:val="both"/>
      </w:pPr>
      <w:r>
        <w:rPr>
          <w:rFonts w:ascii="Times New Roman"/>
          <w:b w:val="false"/>
          <w:i w:val="false"/>
          <w:color w:val="000000"/>
          <w:sz w:val="28"/>
        </w:rPr>
        <w:t>
Манабаева            - Қазақстан Республикасы Еңбек
</w:t>
      </w:r>
      <w:r>
        <w:br/>
      </w:r>
      <w:r>
        <w:rPr>
          <w:rFonts w:ascii="Times New Roman"/>
          <w:b w:val="false"/>
          <w:i w:val="false"/>
          <w:color w:val="000000"/>
          <w:sz w:val="28"/>
        </w:rPr>
        <w:t>
Қайни Алдабергенқызы   және халықты әлеуметтік қорғау
</w:t>
      </w:r>
      <w:r>
        <w:br/>
      </w:r>
      <w:r>
        <w:rPr>
          <w:rFonts w:ascii="Times New Roman"/>
          <w:b w:val="false"/>
          <w:i w:val="false"/>
          <w:color w:val="000000"/>
          <w:sz w:val="28"/>
        </w:rPr>
        <w:t>
                       министрлігі Әлеуметтік нормативтер
</w:t>
      </w:r>
      <w:r>
        <w:br/>
      </w:r>
      <w:r>
        <w:rPr>
          <w:rFonts w:ascii="Times New Roman"/>
          <w:b w:val="false"/>
          <w:i w:val="false"/>
          <w:color w:val="000000"/>
          <w:sz w:val="28"/>
        </w:rPr>
        <w:t>
                       және мүгедектерді оңалту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Сейсенова            - "Достық" журналының бас редакторы
</w:t>
      </w:r>
      <w:r>
        <w:br/>
      </w:r>
      <w:r>
        <w:rPr>
          <w:rFonts w:ascii="Times New Roman"/>
          <w:b w:val="false"/>
          <w:i w:val="false"/>
          <w:color w:val="000000"/>
          <w:sz w:val="28"/>
        </w:rPr>
        <w:t>
Зейнегүл Қатшыбекқызы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Қарағанды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Ертісбаев            - Қазақстан Республикасының Мәдениет
</w:t>
      </w:r>
      <w:r>
        <w:br/>
      </w:r>
      <w:r>
        <w:rPr>
          <w:rFonts w:ascii="Times New Roman"/>
          <w:b w:val="false"/>
          <w:i w:val="false"/>
          <w:color w:val="000000"/>
          <w:sz w:val="28"/>
        </w:rPr>
        <w:t>
Ермұхамет Қабиденұлы   және ақпарат министрі, жетекші
</w:t>
      </w:r>
    </w:p>
    <w:p>
      <w:pPr>
        <w:spacing w:after="0"/>
        <w:ind w:left="0"/>
        <w:jc w:val="both"/>
      </w:pPr>
      <w:r>
        <w:rPr>
          <w:rFonts w:ascii="Times New Roman"/>
          <w:b w:val="false"/>
          <w:i w:val="false"/>
          <w:color w:val="000000"/>
          <w:sz w:val="28"/>
        </w:rPr>
        <w:t>
Көтербеков           - Қазақстан Республикасының Көлік
</w:t>
      </w:r>
      <w:r>
        <w:br/>
      </w:r>
      <w:r>
        <w:rPr>
          <w:rFonts w:ascii="Times New Roman"/>
          <w:b w:val="false"/>
          <w:i w:val="false"/>
          <w:color w:val="000000"/>
          <w:sz w:val="28"/>
        </w:rPr>
        <w:t>
Дулат Қазизтайұлы      және коммуникация вице-министрі
</w:t>
      </w:r>
    </w:p>
    <w:p>
      <w:pPr>
        <w:spacing w:after="0"/>
        <w:ind w:left="0"/>
        <w:jc w:val="both"/>
      </w:pPr>
      <w:r>
        <w:rPr>
          <w:rFonts w:ascii="Times New Roman"/>
          <w:b w:val="false"/>
          <w:i w:val="false"/>
          <w:color w:val="000000"/>
          <w:sz w:val="28"/>
        </w:rPr>
        <w:t>
Қасымов              - Қазақстан Республикасының Ішкі
</w:t>
      </w:r>
      <w:r>
        <w:br/>
      </w:r>
      <w:r>
        <w:rPr>
          <w:rFonts w:ascii="Times New Roman"/>
          <w:b w:val="false"/>
          <w:i w:val="false"/>
          <w:color w:val="000000"/>
          <w:sz w:val="28"/>
        </w:rPr>
        <w:t>
Қалмұханбет            істер вице-министрі
</w:t>
      </w:r>
      <w:r>
        <w:br/>
      </w:r>
      <w:r>
        <w:rPr>
          <w:rFonts w:ascii="Times New Roman"/>
          <w:b w:val="false"/>
          <w:i w:val="false"/>
          <w:color w:val="000000"/>
          <w:sz w:val="28"/>
        </w:rPr>
        <w:t>
Нұрмұханбетұлы
</w:t>
      </w:r>
    </w:p>
    <w:p>
      <w:pPr>
        <w:spacing w:after="0"/>
        <w:ind w:left="0"/>
        <w:jc w:val="both"/>
      </w:pPr>
      <w:r>
        <w:rPr>
          <w:rFonts w:ascii="Times New Roman"/>
          <w:b w:val="false"/>
          <w:i w:val="false"/>
          <w:color w:val="000000"/>
          <w:sz w:val="28"/>
        </w:rPr>
        <w:t>
Өтешев               - Қазақстан Республикасы Білім
</w:t>
      </w:r>
      <w:r>
        <w:br/>
      </w:r>
      <w:r>
        <w:rPr>
          <w:rFonts w:ascii="Times New Roman"/>
          <w:b w:val="false"/>
          <w:i w:val="false"/>
          <w:color w:val="000000"/>
          <w:sz w:val="28"/>
        </w:rPr>
        <w:t>
Нұрлан Сүлейменұлы     және ғылым министрлігі Жастар
</w:t>
      </w:r>
      <w:r>
        <w:br/>
      </w:r>
      <w:r>
        <w:rPr>
          <w:rFonts w:ascii="Times New Roman"/>
          <w:b w:val="false"/>
          <w:i w:val="false"/>
          <w:color w:val="000000"/>
          <w:sz w:val="28"/>
        </w:rPr>
        <w:t>
                       саясаты департаментінің директоры
</w:t>
      </w:r>
    </w:p>
    <w:p>
      <w:pPr>
        <w:spacing w:after="0"/>
        <w:ind w:left="0"/>
        <w:jc w:val="both"/>
      </w:pPr>
      <w:r>
        <w:rPr>
          <w:rFonts w:ascii="Times New Roman"/>
          <w:b w:val="false"/>
          <w:i w:val="false"/>
          <w:color w:val="000000"/>
          <w:sz w:val="28"/>
        </w:rPr>
        <w:t>
Цхай                 - Қазақстан халқы Ассамблеясынан
</w:t>
      </w:r>
      <w:r>
        <w:br/>
      </w:r>
      <w:r>
        <w:rPr>
          <w:rFonts w:ascii="Times New Roman"/>
          <w:b w:val="false"/>
          <w:i w:val="false"/>
          <w:color w:val="000000"/>
          <w:sz w:val="28"/>
        </w:rPr>
        <w:t>
Юрий Андреевич         Қазақстан Республикасының
</w:t>
      </w:r>
      <w:r>
        <w:br/>
      </w:r>
      <w:r>
        <w:rPr>
          <w:rFonts w:ascii="Times New Roman"/>
          <w:b w:val="false"/>
          <w:i w:val="false"/>
          <w:color w:val="000000"/>
          <w:sz w:val="28"/>
        </w:rPr>
        <w:t>
                       Парламенті Сенатының депутаты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Түймебаев            - Қазақстан Республикасының Білім
</w:t>
      </w:r>
      <w:r>
        <w:br/>
      </w:r>
      <w:r>
        <w:rPr>
          <w:rFonts w:ascii="Times New Roman"/>
          <w:b w:val="false"/>
          <w:i w:val="false"/>
          <w:color w:val="000000"/>
          <w:sz w:val="28"/>
        </w:rPr>
        <w:t>
Жансейіт Қансейітұлы   және ғылым министрі, жетекші
</w:t>
      </w:r>
    </w:p>
    <w:p>
      <w:pPr>
        <w:spacing w:after="0"/>
        <w:ind w:left="0"/>
        <w:jc w:val="both"/>
      </w:pPr>
      <w:r>
        <w:rPr>
          <w:rFonts w:ascii="Times New Roman"/>
          <w:b w:val="false"/>
          <w:i w:val="false"/>
          <w:color w:val="000000"/>
          <w:sz w:val="28"/>
        </w:rPr>
        <w:t>
Күрішбаев            - Қазақстан Республикасының Ауыл
</w:t>
      </w:r>
      <w:r>
        <w:br/>
      </w:r>
      <w:r>
        <w:rPr>
          <w:rFonts w:ascii="Times New Roman"/>
          <w:b w:val="false"/>
          <w:i w:val="false"/>
          <w:color w:val="000000"/>
          <w:sz w:val="28"/>
        </w:rPr>
        <w:t>
Ақылбек Қажығұлұлы     шаруашылығы вице-министрі
</w:t>
      </w:r>
    </w:p>
    <w:p>
      <w:pPr>
        <w:spacing w:after="0"/>
        <w:ind w:left="0"/>
        <w:jc w:val="both"/>
      </w:pPr>
      <w:r>
        <w:rPr>
          <w:rFonts w:ascii="Times New Roman"/>
          <w:b w:val="false"/>
          <w:i w:val="false"/>
          <w:color w:val="000000"/>
          <w:sz w:val="28"/>
        </w:rPr>
        <w:t>
Рахымбергенов        - Қазақстан Республикасы Қоршаған
</w:t>
      </w:r>
      <w:r>
        <w:br/>
      </w:r>
      <w:r>
        <w:rPr>
          <w:rFonts w:ascii="Times New Roman"/>
          <w:b w:val="false"/>
          <w:i w:val="false"/>
          <w:color w:val="000000"/>
          <w:sz w:val="28"/>
        </w:rPr>
        <w:t>
Мұрат Мағауұлы         ортаны қорғау министрлігі
</w:t>
      </w:r>
      <w:r>
        <w:br/>
      </w:r>
      <w:r>
        <w:rPr>
          <w:rFonts w:ascii="Times New Roman"/>
          <w:b w:val="false"/>
          <w:i w:val="false"/>
          <w:color w:val="000000"/>
          <w:sz w:val="28"/>
        </w:rPr>
        <w:t>
                       Табиғатты қорғауды бақылау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Қырықбаев            - Қазақстан Республикасы Мәдениет
</w:t>
      </w:r>
      <w:r>
        <w:br/>
      </w:r>
      <w:r>
        <w:rPr>
          <w:rFonts w:ascii="Times New Roman"/>
          <w:b w:val="false"/>
          <w:i w:val="false"/>
          <w:color w:val="000000"/>
          <w:sz w:val="28"/>
        </w:rPr>
        <w:t>
Арман Оразбайұлы       және ақпарат министрлігі Мәдениет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Вишниченко           - Қазақстан халқы Ассамблеясынан
</w:t>
      </w:r>
      <w:r>
        <w:br/>
      </w:r>
      <w:r>
        <w:rPr>
          <w:rFonts w:ascii="Times New Roman"/>
          <w:b w:val="false"/>
          <w:i w:val="false"/>
          <w:color w:val="000000"/>
          <w:sz w:val="28"/>
        </w:rPr>
        <w:t>
Валерий Георгиевич     Қазақстан Республикасының
</w:t>
      </w:r>
      <w:r>
        <w:br/>
      </w:r>
      <w:r>
        <w:rPr>
          <w:rFonts w:ascii="Times New Roman"/>
          <w:b w:val="false"/>
          <w:i w:val="false"/>
          <w:color w:val="000000"/>
          <w:sz w:val="28"/>
        </w:rPr>
        <w:t>
                       Парламенті Мәжілісінің депутаты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Қызылорда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Школьник Владимир    - Қазақстан Республикасының
</w:t>
      </w:r>
      <w:r>
        <w:br/>
      </w:r>
      <w:r>
        <w:rPr>
          <w:rFonts w:ascii="Times New Roman"/>
          <w:b w:val="false"/>
          <w:i w:val="false"/>
          <w:color w:val="000000"/>
          <w:sz w:val="28"/>
        </w:rPr>
        <w:t>
Сергеевич              Индустрия және сауда министрі,
</w:t>
      </w:r>
      <w:r>
        <w:br/>
      </w:r>
      <w:r>
        <w:rPr>
          <w:rFonts w:ascii="Times New Roman"/>
          <w:b w:val="false"/>
          <w:i w:val="false"/>
          <w:color w:val="000000"/>
          <w:sz w:val="28"/>
        </w:rPr>
        <w:t>
                       жетекші
</w:t>
      </w:r>
    </w:p>
    <w:p>
      <w:pPr>
        <w:spacing w:after="0"/>
        <w:ind w:left="0"/>
        <w:jc w:val="both"/>
      </w:pPr>
      <w:r>
        <w:rPr>
          <w:rFonts w:ascii="Times New Roman"/>
          <w:b w:val="false"/>
          <w:i w:val="false"/>
          <w:color w:val="000000"/>
          <w:sz w:val="28"/>
        </w:rPr>
        <w:t>
Қожамжаров           - Қазақстан Республикасы Әділет
</w:t>
      </w:r>
      <w:r>
        <w:br/>
      </w:r>
      <w:r>
        <w:rPr>
          <w:rFonts w:ascii="Times New Roman"/>
          <w:b w:val="false"/>
          <w:i w:val="false"/>
          <w:color w:val="000000"/>
          <w:sz w:val="28"/>
        </w:rPr>
        <w:t>
Темірболат Жанайдарұлы министрлігі Халыққа құқықтық
</w:t>
      </w:r>
      <w:r>
        <w:br/>
      </w:r>
      <w:r>
        <w:rPr>
          <w:rFonts w:ascii="Times New Roman"/>
          <w:b w:val="false"/>
          <w:i w:val="false"/>
          <w:color w:val="000000"/>
          <w:sz w:val="28"/>
        </w:rPr>
        <w:t>
                       көмек және заңгерлік қызмет
</w:t>
      </w:r>
      <w:r>
        <w:br/>
      </w:r>
      <w:r>
        <w:rPr>
          <w:rFonts w:ascii="Times New Roman"/>
          <w:b w:val="false"/>
          <w:i w:val="false"/>
          <w:color w:val="000000"/>
          <w:sz w:val="28"/>
        </w:rPr>
        <w:t>
                       көрсетуді ұйымдастыру комитетінің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Бекниязов            - Қазақстан Республикасы Қоршаған
</w:t>
      </w:r>
      <w:r>
        <w:br/>
      </w:r>
      <w:r>
        <w:rPr>
          <w:rFonts w:ascii="Times New Roman"/>
          <w:b w:val="false"/>
          <w:i w:val="false"/>
          <w:color w:val="000000"/>
          <w:sz w:val="28"/>
        </w:rPr>
        <w:t>
Болат Қабыкенұлы       ортаны қорғау министрлігі Тұрақты
</w:t>
      </w:r>
      <w:r>
        <w:br/>
      </w:r>
      <w:r>
        <w:rPr>
          <w:rFonts w:ascii="Times New Roman"/>
          <w:b w:val="false"/>
          <w:i w:val="false"/>
          <w:color w:val="000000"/>
          <w:sz w:val="28"/>
        </w:rPr>
        <w:t>
                       даму департаментінің директоры
</w:t>
      </w:r>
    </w:p>
    <w:p>
      <w:pPr>
        <w:spacing w:after="0"/>
        <w:ind w:left="0"/>
        <w:jc w:val="both"/>
      </w:pPr>
      <w:r>
        <w:rPr>
          <w:rFonts w:ascii="Times New Roman"/>
          <w:b w:val="false"/>
          <w:i w:val="false"/>
          <w:color w:val="000000"/>
          <w:sz w:val="28"/>
        </w:rPr>
        <w:t>
Шәймерден            - Қазақстан Республикасы Мәдениет
</w:t>
      </w:r>
      <w:r>
        <w:br/>
      </w:r>
      <w:r>
        <w:rPr>
          <w:rFonts w:ascii="Times New Roman"/>
          <w:b w:val="false"/>
          <w:i w:val="false"/>
          <w:color w:val="000000"/>
          <w:sz w:val="28"/>
        </w:rPr>
        <w:t>
Ербол Шәймерденұлы     және ақпарат министрлігі Мәдениет
</w:t>
      </w:r>
      <w:r>
        <w:br/>
      </w:r>
      <w:r>
        <w:rPr>
          <w:rFonts w:ascii="Times New Roman"/>
          <w:b w:val="false"/>
          <w:i w:val="false"/>
          <w:color w:val="000000"/>
          <w:sz w:val="28"/>
        </w:rPr>
        <w:t>
                       және тілдерді дамыту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Тоғаев               - Қазақстан халқы Ассамблеясы
</w:t>
      </w:r>
      <w:r>
        <w:br/>
      </w:r>
      <w:r>
        <w:rPr>
          <w:rFonts w:ascii="Times New Roman"/>
          <w:b w:val="false"/>
          <w:i w:val="false"/>
          <w:color w:val="000000"/>
          <w:sz w:val="28"/>
        </w:rPr>
        <w:t>
Санжар Әділұлы         Хатшылығының бас сарапшысы
</w:t>
      </w:r>
    </w:p>
    <w:p>
      <w:pPr>
        <w:spacing w:after="0"/>
        <w:ind w:left="0"/>
        <w:jc w:val="both"/>
      </w:pPr>
      <w:r>
        <w:rPr>
          <w:rFonts w:ascii="Times New Roman"/>
          <w:b w:val="false"/>
          <w:i w:val="false"/>
          <w:color w:val="000000"/>
          <w:sz w:val="28"/>
        </w:rPr>
        <w:t>
Питаленко            - Қазақстан халқы Ассамблеясынан
</w:t>
      </w:r>
      <w:r>
        <w:br/>
      </w:r>
      <w:r>
        <w:rPr>
          <w:rFonts w:ascii="Times New Roman"/>
          <w:b w:val="false"/>
          <w:i w:val="false"/>
          <w:color w:val="000000"/>
          <w:sz w:val="28"/>
        </w:rPr>
        <w:t>
Леонид Николаевич      Қазақстан Республикасының
</w:t>
      </w:r>
      <w:r>
        <w:br/>
      </w:r>
      <w:r>
        <w:rPr>
          <w:rFonts w:ascii="Times New Roman"/>
          <w:b w:val="false"/>
          <w:i w:val="false"/>
          <w:color w:val="000000"/>
          <w:sz w:val="28"/>
        </w:rPr>
        <w:t>
                       Парламенті Мәжілісінің депутаты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Маңғыстау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Дерновой             - Қазақстан Республикасының 
</w:t>
      </w:r>
      <w:r>
        <w:br/>
      </w:r>
      <w:r>
        <w:rPr>
          <w:rFonts w:ascii="Times New Roman"/>
          <w:b w:val="false"/>
          <w:i w:val="false"/>
          <w:color w:val="000000"/>
          <w:sz w:val="28"/>
        </w:rPr>
        <w:t>
Анатолий Григорьевич   Денсаулық сақтау министрі, жетекші
</w:t>
      </w:r>
    </w:p>
    <w:p>
      <w:pPr>
        <w:spacing w:after="0"/>
        <w:ind w:left="0"/>
        <w:jc w:val="both"/>
      </w:pPr>
      <w:r>
        <w:rPr>
          <w:rFonts w:ascii="Times New Roman"/>
          <w:b w:val="false"/>
          <w:i w:val="false"/>
          <w:color w:val="000000"/>
          <w:sz w:val="28"/>
        </w:rPr>
        <w:t>
Өскенбаев            - Қазақстан Республикасының Туризм
</w:t>
      </w:r>
      <w:r>
        <w:br/>
      </w:r>
      <w:r>
        <w:rPr>
          <w:rFonts w:ascii="Times New Roman"/>
          <w:b w:val="false"/>
          <w:i w:val="false"/>
          <w:color w:val="000000"/>
          <w:sz w:val="28"/>
        </w:rPr>
        <w:t>
Қайырбек Айтбайұлы     және спорт вице-министрі
</w:t>
      </w:r>
    </w:p>
    <w:p>
      <w:pPr>
        <w:spacing w:after="0"/>
        <w:ind w:left="0"/>
        <w:jc w:val="both"/>
      </w:pPr>
      <w:r>
        <w:rPr>
          <w:rFonts w:ascii="Times New Roman"/>
          <w:b w:val="false"/>
          <w:i w:val="false"/>
          <w:color w:val="000000"/>
          <w:sz w:val="28"/>
        </w:rPr>
        <w:t>
Құсайынов            - Қазақстан Республикасының
</w:t>
      </w:r>
      <w:r>
        <w:br/>
      </w:r>
      <w:r>
        <w:rPr>
          <w:rFonts w:ascii="Times New Roman"/>
          <w:b w:val="false"/>
          <w:i w:val="false"/>
          <w:color w:val="000000"/>
          <w:sz w:val="28"/>
        </w:rPr>
        <w:t>
Марат Әпсеметұлы       Экономика және бюджеттік жоспарлау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Кәрібозов             - Қазақстан Республикасы Қаржы
</w:t>
      </w:r>
      <w:r>
        <w:br/>
      </w:r>
      <w:r>
        <w:rPr>
          <w:rFonts w:ascii="Times New Roman"/>
          <w:b w:val="false"/>
          <w:i w:val="false"/>
          <w:color w:val="000000"/>
          <w:sz w:val="28"/>
        </w:rPr>
        <w:t>
Қозы-Көрпеш Жапарханұлы министрлігі Кедендік бақылау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Дымов                - болгар мәдени орталығының
</w:t>
      </w:r>
      <w:r>
        <w:br/>
      </w:r>
      <w:r>
        <w:rPr>
          <w:rFonts w:ascii="Times New Roman"/>
          <w:b w:val="false"/>
          <w:i w:val="false"/>
          <w:color w:val="000000"/>
          <w:sz w:val="28"/>
        </w:rPr>
        <w:t>
Олег Григорьевич       төрағасы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Павлодар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Ысқақов              - Қазақстан Республикасының
</w:t>
      </w:r>
      <w:r>
        <w:br/>
      </w:r>
      <w:r>
        <w:rPr>
          <w:rFonts w:ascii="Times New Roman"/>
          <w:b w:val="false"/>
          <w:i w:val="false"/>
          <w:color w:val="000000"/>
          <w:sz w:val="28"/>
        </w:rPr>
        <w:t>
Нұрлан Әбділдаұлы      Қоршаған ортаны қорғау министрі,
</w:t>
      </w:r>
      <w:r>
        <w:br/>
      </w:r>
      <w:r>
        <w:rPr>
          <w:rFonts w:ascii="Times New Roman"/>
          <w:b w:val="false"/>
          <w:i w:val="false"/>
          <w:color w:val="000000"/>
          <w:sz w:val="28"/>
        </w:rPr>
        <w:t>
                       жетекші
</w:t>
      </w:r>
    </w:p>
    <w:p>
      <w:pPr>
        <w:spacing w:after="0"/>
        <w:ind w:left="0"/>
        <w:jc w:val="both"/>
      </w:pPr>
      <w:r>
        <w:rPr>
          <w:rFonts w:ascii="Times New Roman"/>
          <w:b w:val="false"/>
          <w:i w:val="false"/>
          <w:color w:val="000000"/>
          <w:sz w:val="28"/>
        </w:rPr>
        <w:t>
Кармазина            - Қазақстан Республикасының
</w:t>
      </w:r>
      <w:r>
        <w:br/>
      </w:r>
      <w:r>
        <w:rPr>
          <w:rFonts w:ascii="Times New Roman"/>
          <w:b w:val="false"/>
          <w:i w:val="false"/>
          <w:color w:val="000000"/>
          <w:sz w:val="28"/>
        </w:rPr>
        <w:t>
Лена Мағауияновна      Экономика және бюджеттік жоспарлау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Ойнаров              - Қазақстан Республикасы Қорғаныс
</w:t>
      </w:r>
      <w:r>
        <w:br/>
      </w:r>
      <w:r>
        <w:rPr>
          <w:rFonts w:ascii="Times New Roman"/>
          <w:b w:val="false"/>
          <w:i w:val="false"/>
          <w:color w:val="000000"/>
          <w:sz w:val="28"/>
        </w:rPr>
        <w:t>
Азамат Рысқұлұлы       министрінің экономика және қаржы
</w:t>
      </w:r>
      <w:r>
        <w:br/>
      </w:r>
      <w:r>
        <w:rPr>
          <w:rFonts w:ascii="Times New Roman"/>
          <w:b w:val="false"/>
          <w:i w:val="false"/>
          <w:color w:val="000000"/>
          <w:sz w:val="28"/>
        </w:rPr>
        <w:t>
                       жөніндегі орынбасары
</w:t>
      </w:r>
    </w:p>
    <w:p>
      <w:pPr>
        <w:spacing w:after="0"/>
        <w:ind w:left="0"/>
        <w:jc w:val="both"/>
      </w:pPr>
      <w:r>
        <w:rPr>
          <w:rFonts w:ascii="Times New Roman"/>
          <w:b w:val="false"/>
          <w:i w:val="false"/>
          <w:color w:val="000000"/>
          <w:sz w:val="28"/>
        </w:rPr>
        <w:t>
Петров               - Қазақстан Республикасының
</w:t>
      </w:r>
      <w:r>
        <w:br/>
      </w:r>
      <w:r>
        <w:rPr>
          <w:rFonts w:ascii="Times New Roman"/>
          <w:b w:val="false"/>
          <w:i w:val="false"/>
          <w:color w:val="000000"/>
          <w:sz w:val="28"/>
        </w:rPr>
        <w:t>
Валерий Викторович     Төтенше жағдайлар вице-министрі
</w:t>
      </w:r>
    </w:p>
    <w:p>
      <w:pPr>
        <w:spacing w:after="0"/>
        <w:ind w:left="0"/>
        <w:jc w:val="both"/>
      </w:pPr>
      <w:r>
        <w:rPr>
          <w:rFonts w:ascii="Times New Roman"/>
          <w:b w:val="false"/>
          <w:i w:val="false"/>
          <w:color w:val="000000"/>
          <w:sz w:val="28"/>
        </w:rPr>
        <w:t>
Шнайдер              - Қазақстан халқы Ассамблеясы
</w:t>
      </w:r>
      <w:r>
        <w:br/>
      </w:r>
      <w:r>
        <w:rPr>
          <w:rFonts w:ascii="Times New Roman"/>
          <w:b w:val="false"/>
          <w:i w:val="false"/>
          <w:color w:val="000000"/>
          <w:sz w:val="28"/>
        </w:rPr>
        <w:t>
Владимир Александрович Хатшылығы меңгерушісінің
</w:t>
      </w:r>
      <w:r>
        <w:br/>
      </w:r>
      <w:r>
        <w:rPr>
          <w:rFonts w:ascii="Times New Roman"/>
          <w:b w:val="false"/>
          <w:i w:val="false"/>
          <w:color w:val="000000"/>
          <w:sz w:val="28"/>
        </w:rPr>
        <w:t>
                       орынбасары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Солтүстік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Ахметов              - Қазақстан Республикасының
</w:t>
      </w:r>
      <w:r>
        <w:br/>
      </w:r>
      <w:r>
        <w:rPr>
          <w:rFonts w:ascii="Times New Roman"/>
          <w:b w:val="false"/>
          <w:i w:val="false"/>
          <w:color w:val="000000"/>
          <w:sz w:val="28"/>
        </w:rPr>
        <w:t>
Даниал Кенжетайұлы     Қорғаныс министрі, жетекші
</w:t>
      </w:r>
    </w:p>
    <w:p>
      <w:pPr>
        <w:spacing w:after="0"/>
        <w:ind w:left="0"/>
        <w:jc w:val="both"/>
      </w:pPr>
      <w:r>
        <w:rPr>
          <w:rFonts w:ascii="Times New Roman"/>
          <w:b w:val="false"/>
          <w:i w:val="false"/>
          <w:color w:val="000000"/>
          <w:sz w:val="28"/>
        </w:rPr>
        <w:t>
Омаров               - Қазақстан Республикасының
</w:t>
      </w:r>
      <w:r>
        <w:br/>
      </w:r>
      <w:r>
        <w:rPr>
          <w:rFonts w:ascii="Times New Roman"/>
          <w:b w:val="false"/>
          <w:i w:val="false"/>
          <w:color w:val="000000"/>
          <w:sz w:val="28"/>
        </w:rPr>
        <w:t>
Қадыр Тоқтамысұлы      Денсаулық сақтау вице-министрі
</w:t>
      </w:r>
    </w:p>
    <w:p>
      <w:pPr>
        <w:spacing w:after="0"/>
        <w:ind w:left="0"/>
        <w:jc w:val="both"/>
      </w:pPr>
      <w:r>
        <w:rPr>
          <w:rFonts w:ascii="Times New Roman"/>
          <w:b w:val="false"/>
          <w:i w:val="false"/>
          <w:color w:val="000000"/>
          <w:sz w:val="28"/>
        </w:rPr>
        <w:t>
Ыбыраев              - Қазақстан Республикасы Қорғаныс
</w:t>
      </w:r>
      <w:r>
        <w:br/>
      </w:r>
      <w:r>
        <w:rPr>
          <w:rFonts w:ascii="Times New Roman"/>
          <w:b w:val="false"/>
          <w:i w:val="false"/>
          <w:color w:val="000000"/>
          <w:sz w:val="28"/>
        </w:rPr>
        <w:t>
Амангелді Аманзақұлы   министрлігінің Штабтар бастықтары
</w:t>
      </w:r>
      <w:r>
        <w:br/>
      </w:r>
      <w:r>
        <w:rPr>
          <w:rFonts w:ascii="Times New Roman"/>
          <w:b w:val="false"/>
          <w:i w:val="false"/>
          <w:color w:val="000000"/>
          <w:sz w:val="28"/>
        </w:rPr>
        <w:t>
                       комитеті Тәрбие және психологиялық
</w:t>
      </w:r>
      <w:r>
        <w:br/>
      </w:r>
      <w:r>
        <w:rPr>
          <w:rFonts w:ascii="Times New Roman"/>
          <w:b w:val="false"/>
          <w:i w:val="false"/>
          <w:color w:val="000000"/>
          <w:sz w:val="28"/>
        </w:rPr>
        <w:t>
                       жұмыс департаментінің бастығы
</w:t>
      </w:r>
    </w:p>
    <w:p>
      <w:pPr>
        <w:spacing w:after="0"/>
        <w:ind w:left="0"/>
        <w:jc w:val="both"/>
      </w:pPr>
      <w:r>
        <w:rPr>
          <w:rFonts w:ascii="Times New Roman"/>
          <w:b w:val="false"/>
          <w:i w:val="false"/>
          <w:color w:val="000000"/>
          <w:sz w:val="28"/>
        </w:rPr>
        <w:t>
Барон                - "Мицва" еврей мәдени орталықтары
</w:t>
      </w:r>
      <w:r>
        <w:br/>
      </w:r>
      <w:r>
        <w:rPr>
          <w:rFonts w:ascii="Times New Roman"/>
          <w:b w:val="false"/>
          <w:i w:val="false"/>
          <w:color w:val="000000"/>
          <w:sz w:val="28"/>
        </w:rPr>
        <w:t>
Александр Иосифович    қауымдастығының президенті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Оңтүстік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Сапарбаев            - Қазақстан Республикасының Еңбек
</w:t>
      </w:r>
      <w:r>
        <w:br/>
      </w:r>
      <w:r>
        <w:rPr>
          <w:rFonts w:ascii="Times New Roman"/>
          <w:b w:val="false"/>
          <w:i w:val="false"/>
          <w:color w:val="000000"/>
          <w:sz w:val="28"/>
        </w:rPr>
        <w:t>
Бердібек Машбекұлы     және халықты әлеуметтік қорғау
</w:t>
      </w:r>
      <w:r>
        <w:br/>
      </w:r>
      <w:r>
        <w:rPr>
          <w:rFonts w:ascii="Times New Roman"/>
          <w:b w:val="false"/>
          <w:i w:val="false"/>
          <w:color w:val="000000"/>
          <w:sz w:val="28"/>
        </w:rPr>
        <w:t>
                       министрі, жетекші
</w:t>
      </w:r>
    </w:p>
    <w:p>
      <w:pPr>
        <w:spacing w:after="0"/>
        <w:ind w:left="0"/>
        <w:jc w:val="both"/>
      </w:pPr>
      <w:r>
        <w:rPr>
          <w:rFonts w:ascii="Times New Roman"/>
          <w:b w:val="false"/>
          <w:i w:val="false"/>
          <w:color w:val="000000"/>
          <w:sz w:val="28"/>
        </w:rPr>
        <w:t>
Сәбдалин             - Қазақстан Республикасының Төтенше
</w:t>
      </w:r>
      <w:r>
        <w:br/>
      </w:r>
      <w:r>
        <w:rPr>
          <w:rFonts w:ascii="Times New Roman"/>
          <w:b w:val="false"/>
          <w:i w:val="false"/>
          <w:color w:val="000000"/>
          <w:sz w:val="28"/>
        </w:rPr>
        <w:t>
Абылай Қиялұлы         жағдайлар вице-министрі
</w:t>
      </w:r>
    </w:p>
    <w:p>
      <w:pPr>
        <w:spacing w:after="0"/>
        <w:ind w:left="0"/>
        <w:jc w:val="both"/>
      </w:pPr>
      <w:r>
        <w:rPr>
          <w:rFonts w:ascii="Times New Roman"/>
          <w:b w:val="false"/>
          <w:i w:val="false"/>
          <w:color w:val="000000"/>
          <w:sz w:val="28"/>
        </w:rPr>
        <w:t>
Тұрғанов             - Қазақстан Республикасының
</w:t>
      </w:r>
      <w:r>
        <w:br/>
      </w:r>
      <w:r>
        <w:rPr>
          <w:rFonts w:ascii="Times New Roman"/>
          <w:b w:val="false"/>
          <w:i w:val="false"/>
          <w:color w:val="000000"/>
          <w:sz w:val="28"/>
        </w:rPr>
        <w:t>
Дүйсенбай Нұрбайұлы    Энергетика және минералдық
</w:t>
      </w:r>
      <w:r>
        <w:br/>
      </w:r>
      <w:r>
        <w:rPr>
          <w:rFonts w:ascii="Times New Roman"/>
          <w:b w:val="false"/>
          <w:i w:val="false"/>
          <w:color w:val="000000"/>
          <w:sz w:val="28"/>
        </w:rPr>
        <w:t>
                       ресурстар вице-министрі
</w:t>
      </w:r>
    </w:p>
    <w:p>
      <w:pPr>
        <w:spacing w:after="0"/>
        <w:ind w:left="0"/>
        <w:jc w:val="both"/>
      </w:pPr>
      <w:r>
        <w:rPr>
          <w:rFonts w:ascii="Times New Roman"/>
          <w:b w:val="false"/>
          <w:i w:val="false"/>
          <w:color w:val="000000"/>
          <w:sz w:val="28"/>
        </w:rPr>
        <w:t>
Айтжанова            - Қазақстан Республикасының
</w:t>
      </w:r>
      <w:r>
        <w:br/>
      </w:r>
      <w:r>
        <w:rPr>
          <w:rFonts w:ascii="Times New Roman"/>
          <w:b w:val="false"/>
          <w:i w:val="false"/>
          <w:color w:val="000000"/>
          <w:sz w:val="28"/>
        </w:rPr>
        <w:t>
Жанар Сейдахметқызы    Индустрия және сауда вице-министрі
</w:t>
      </w:r>
    </w:p>
    <w:p>
      <w:pPr>
        <w:spacing w:after="0"/>
        <w:ind w:left="0"/>
        <w:jc w:val="both"/>
      </w:pPr>
      <w:r>
        <w:rPr>
          <w:rFonts w:ascii="Times New Roman"/>
          <w:b w:val="false"/>
          <w:i w:val="false"/>
          <w:color w:val="000000"/>
          <w:sz w:val="28"/>
        </w:rPr>
        <w:t>
Халмурадов           - Қазақстан халқы Ассамблеясынан
</w:t>
      </w:r>
      <w:r>
        <w:br/>
      </w:r>
      <w:r>
        <w:rPr>
          <w:rFonts w:ascii="Times New Roman"/>
          <w:b w:val="false"/>
          <w:i w:val="false"/>
          <w:color w:val="000000"/>
          <w:sz w:val="28"/>
        </w:rPr>
        <w:t>
Розакул Сатыбалдинович Қазақстан Республикасының
</w:t>
      </w:r>
      <w:r>
        <w:br/>
      </w:r>
      <w:r>
        <w:rPr>
          <w:rFonts w:ascii="Times New Roman"/>
          <w:b w:val="false"/>
          <w:i w:val="false"/>
          <w:color w:val="000000"/>
          <w:sz w:val="28"/>
        </w:rPr>
        <w:t>
                       Парламенті Мәжілісінің депутаты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Тәжин                - Қазақстан  Республикасының
</w:t>
      </w:r>
      <w:r>
        <w:br/>
      </w:r>
      <w:r>
        <w:rPr>
          <w:rFonts w:ascii="Times New Roman"/>
          <w:b w:val="false"/>
          <w:i w:val="false"/>
          <w:color w:val="000000"/>
          <w:sz w:val="28"/>
        </w:rPr>
        <w:t>
Марат Мұханбетқазыұлы  Сыртқы істер министрі, жетекші
</w:t>
      </w:r>
    </w:p>
    <w:p>
      <w:pPr>
        <w:spacing w:after="0"/>
        <w:ind w:left="0"/>
        <w:jc w:val="both"/>
      </w:pPr>
      <w:r>
        <w:rPr>
          <w:rFonts w:ascii="Times New Roman"/>
          <w:b w:val="false"/>
          <w:i w:val="false"/>
          <w:color w:val="000000"/>
          <w:sz w:val="28"/>
        </w:rPr>
        <w:t>
Мамин                - Астана қаласының әкімі
</w:t>
      </w:r>
      <w:r>
        <w:br/>
      </w:r>
      <w:r>
        <w:rPr>
          <w:rFonts w:ascii="Times New Roman"/>
          <w:b w:val="false"/>
          <w:i w:val="false"/>
          <w:color w:val="000000"/>
          <w:sz w:val="28"/>
        </w:rPr>
        <w:t>
Асқар Ұзақбайұлы
</w:t>
      </w:r>
    </w:p>
    <w:p>
      <w:pPr>
        <w:spacing w:after="0"/>
        <w:ind w:left="0"/>
        <w:jc w:val="both"/>
      </w:pPr>
      <w:r>
        <w:rPr>
          <w:rFonts w:ascii="Times New Roman"/>
          <w:b w:val="false"/>
          <w:i w:val="false"/>
          <w:color w:val="000000"/>
          <w:sz w:val="28"/>
        </w:rPr>
        <w:t>
Әблязов              - Қазақстан Республикасының
</w:t>
      </w:r>
      <w:r>
        <w:br/>
      </w:r>
      <w:r>
        <w:rPr>
          <w:rFonts w:ascii="Times New Roman"/>
          <w:b w:val="false"/>
          <w:i w:val="false"/>
          <w:color w:val="000000"/>
          <w:sz w:val="28"/>
        </w:rPr>
        <w:t>
Кәрібай Тілеубергенұлы Индустрия және сауда вице-министрі
</w:t>
      </w:r>
    </w:p>
    <w:p>
      <w:pPr>
        <w:spacing w:after="0"/>
        <w:ind w:left="0"/>
        <w:jc w:val="both"/>
      </w:pPr>
      <w:r>
        <w:rPr>
          <w:rFonts w:ascii="Times New Roman"/>
          <w:b w:val="false"/>
          <w:i w:val="false"/>
          <w:color w:val="000000"/>
          <w:sz w:val="28"/>
        </w:rPr>
        <w:t>
Сәрсембаев           - Қазақстан Республикасының
</w:t>
      </w:r>
      <w:r>
        <w:br/>
      </w:r>
      <w:r>
        <w:rPr>
          <w:rFonts w:ascii="Times New Roman"/>
          <w:b w:val="false"/>
          <w:i w:val="false"/>
          <w:color w:val="000000"/>
          <w:sz w:val="28"/>
        </w:rPr>
        <w:t>
Зейнолла Сәкенұлы      Қоршаған ортаны қорғау вице-министрі
</w:t>
      </w:r>
    </w:p>
    <w:p>
      <w:pPr>
        <w:spacing w:after="0"/>
        <w:ind w:left="0"/>
        <w:jc w:val="both"/>
      </w:pPr>
      <w:r>
        <w:rPr>
          <w:rFonts w:ascii="Times New Roman"/>
          <w:b w:val="false"/>
          <w:i w:val="false"/>
          <w:color w:val="000000"/>
          <w:sz w:val="28"/>
        </w:rPr>
        <w:t>
Хочиева              - Қазақстан халқы Ассамблеясынан
</w:t>
      </w:r>
      <w:r>
        <w:br/>
      </w:r>
      <w:r>
        <w:rPr>
          <w:rFonts w:ascii="Times New Roman"/>
          <w:b w:val="false"/>
          <w:i w:val="false"/>
          <w:color w:val="000000"/>
          <w:sz w:val="28"/>
        </w:rPr>
        <w:t>
Людмила Хисаевна       Қазақстан Республикасының
</w:t>
      </w:r>
      <w:r>
        <w:br/>
      </w:r>
      <w:r>
        <w:rPr>
          <w:rFonts w:ascii="Times New Roman"/>
          <w:b w:val="false"/>
          <w:i w:val="false"/>
          <w:color w:val="000000"/>
          <w:sz w:val="28"/>
        </w:rPr>
        <w:t>
                       Парламенті Мәжілісінің депутаты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Досмұхамбетов        - Қазақстан Республикасының Туризм
</w:t>
      </w:r>
      <w:r>
        <w:br/>
      </w:r>
      <w:r>
        <w:rPr>
          <w:rFonts w:ascii="Times New Roman"/>
          <w:b w:val="false"/>
          <w:i w:val="false"/>
          <w:color w:val="000000"/>
          <w:sz w:val="28"/>
        </w:rPr>
        <w:t>
Темірхан Мыңайдарұлы   және спорт министрі, жетекші
</w:t>
      </w:r>
    </w:p>
    <w:p>
      <w:pPr>
        <w:spacing w:after="0"/>
        <w:ind w:left="0"/>
        <w:jc w:val="both"/>
      </w:pPr>
      <w:r>
        <w:rPr>
          <w:rFonts w:ascii="Times New Roman"/>
          <w:b w:val="false"/>
          <w:i w:val="false"/>
          <w:color w:val="000000"/>
          <w:sz w:val="28"/>
        </w:rPr>
        <w:t>
Тасмағамбетов        - Алматы қаласының әкімі
</w:t>
      </w:r>
      <w:r>
        <w:br/>
      </w:r>
      <w:r>
        <w:rPr>
          <w:rFonts w:ascii="Times New Roman"/>
          <w:b w:val="false"/>
          <w:i w:val="false"/>
          <w:color w:val="000000"/>
          <w:sz w:val="28"/>
        </w:rPr>
        <w:t>
Иманғали Нұрғалиұлы
</w:t>
      </w:r>
    </w:p>
    <w:p>
      <w:pPr>
        <w:spacing w:after="0"/>
        <w:ind w:left="0"/>
        <w:jc w:val="both"/>
      </w:pPr>
      <w:r>
        <w:rPr>
          <w:rFonts w:ascii="Times New Roman"/>
          <w:b w:val="false"/>
          <w:i w:val="false"/>
          <w:color w:val="000000"/>
          <w:sz w:val="28"/>
        </w:rPr>
        <w:t>
Әбденов              - Қазақстан Республикасының Еңбек
</w:t>
      </w:r>
      <w:r>
        <w:br/>
      </w:r>
      <w:r>
        <w:rPr>
          <w:rFonts w:ascii="Times New Roman"/>
          <w:b w:val="false"/>
          <w:i w:val="false"/>
          <w:color w:val="000000"/>
          <w:sz w:val="28"/>
        </w:rPr>
        <w:t>
Серік Сақбалдыұлы      және халықты әлеуметтік қорғау
</w:t>
      </w:r>
      <w:r>
        <w:br/>
      </w:r>
      <w:r>
        <w:rPr>
          <w:rFonts w:ascii="Times New Roman"/>
          <w:b w:val="false"/>
          <w:i w:val="false"/>
          <w:color w:val="000000"/>
          <w:sz w:val="28"/>
        </w:rPr>
        <w:t>
                       вице-министрі
</w:t>
      </w:r>
    </w:p>
    <w:p>
      <w:pPr>
        <w:spacing w:after="0"/>
        <w:ind w:left="0"/>
        <w:jc w:val="both"/>
      </w:pPr>
      <w:r>
        <w:rPr>
          <w:rFonts w:ascii="Times New Roman"/>
          <w:b w:val="false"/>
          <w:i w:val="false"/>
          <w:color w:val="000000"/>
          <w:sz w:val="28"/>
        </w:rPr>
        <w:t>
Шпекбаев             - Қазақстан Республикасының Ішкі
</w:t>
      </w:r>
      <w:r>
        <w:br/>
      </w:r>
      <w:r>
        <w:rPr>
          <w:rFonts w:ascii="Times New Roman"/>
          <w:b w:val="false"/>
          <w:i w:val="false"/>
          <w:color w:val="000000"/>
          <w:sz w:val="28"/>
        </w:rPr>
        <w:t>
Алик Жатқамбайұлы      істер вице-министрі
</w:t>
      </w:r>
    </w:p>
    <w:p>
      <w:pPr>
        <w:spacing w:after="0"/>
        <w:ind w:left="0"/>
        <w:jc w:val="both"/>
      </w:pPr>
      <w:r>
        <w:rPr>
          <w:rFonts w:ascii="Times New Roman"/>
          <w:b w:val="false"/>
          <w:i w:val="false"/>
          <w:color w:val="000000"/>
          <w:sz w:val="28"/>
        </w:rPr>
        <w:t>
Ғаббасов             - Қазақстан Республикасы Төтенше
</w:t>
      </w:r>
      <w:r>
        <w:br/>
      </w:r>
      <w:r>
        <w:rPr>
          <w:rFonts w:ascii="Times New Roman"/>
          <w:b w:val="false"/>
          <w:i w:val="false"/>
          <w:color w:val="000000"/>
          <w:sz w:val="28"/>
        </w:rPr>
        <w:t>
Сырыс Ғаббасұлы        жағдайлар министрлігі Төтенше
</w:t>
      </w:r>
      <w:r>
        <w:br/>
      </w:r>
      <w:r>
        <w:rPr>
          <w:rFonts w:ascii="Times New Roman"/>
          <w:b w:val="false"/>
          <w:i w:val="false"/>
          <w:color w:val="000000"/>
          <w:sz w:val="28"/>
        </w:rPr>
        <w:t>
                       жағдайлардың алдын алу және
</w:t>
      </w:r>
      <w:r>
        <w:br/>
      </w:r>
      <w:r>
        <w:rPr>
          <w:rFonts w:ascii="Times New Roman"/>
          <w:b w:val="false"/>
          <w:i w:val="false"/>
          <w:color w:val="000000"/>
          <w:sz w:val="28"/>
        </w:rPr>
        <w:t>
                       перспективалық даму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Увайсов              - дағыстан ұлттық-мәдени бірлестігінің
</w:t>
      </w:r>
      <w:r>
        <w:br/>
      </w:r>
      <w:r>
        <w:rPr>
          <w:rFonts w:ascii="Times New Roman"/>
          <w:b w:val="false"/>
          <w:i w:val="false"/>
          <w:color w:val="000000"/>
          <w:sz w:val="28"/>
        </w:rPr>
        <w:t>
Мусаниип Зияутдинович  төрағасы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