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d4ad" w14:textId="364d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гидрометеорологиялық қызметін жаңғырту мәселелері жөнінде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2008 жылғы 15 наурыздағы N 65-ө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гидрометеорологиялық қызметін жаңғырту жөнінде ұсыныстар әзірлеу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Сұлтанов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Тұрлыханұлы      Экономика және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жоспарлау министрі,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Сәрсембаев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Зейнолла Сәкенұлы      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вице-министрі, жетекшінің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Жамбеков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Боранбайұлы      Экономика және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жоспарлау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Экономика секторларын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департаменті директорының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орынбасары,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Әбілезов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Кәрібай Тілеубергенұлы Индустрия және сауда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Айтжанов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Нулиұлы          Ауыл шаруашылығы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Қуанғанов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Фархад Шаймұратұлы     Білім және ғылым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Көтербеков           - Қазақстан Республикасының Көлік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Қазыстайұлы      және коммуникация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Петров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 Төтенше жағдайлар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Бишіғаев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Дәруішұлы        Ақпараттандыру және байланыс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агенттігі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Рябцев               - Қазақстан Республикасы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Дмитриевич    шаруашылығы министрлігі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ресурстары комитетінің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Өжкенов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Сұлтанұлы        Энергетика және минералдық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ресурстар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Геология және жер қойнауын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пайдалану комитетінің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Бекнияз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Қабыкенұлы       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министрлігі Орнықты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және ғылыми-талдамалық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Ермекова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Несіпбала Әбсағитқызы  Экономика және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Экономика салаларын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Қожахметов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Пайызхан Жолмендіұлы   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министрлігі "Қазгидромет"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республикалық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кәсіпорны бас директорының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орынбасары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бір ай мерзімде Қазақстан Республикасының Ұлттық гидрометеорологиялық қызметін жаңғырту жөнінде ұсыныстар әзірлесін және Қазақстан Республикасының Үкіметіне енгізсін.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Республикасының Экономика және бюджеттік жоспарлау министрі Бақыт Тұрлыханұлы Сұлтановқа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