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808" w14:textId="3f14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В.Н. Ежов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21 наурыздағы N 69-ө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Владислав Николаевич Ежов Қазақстан Республикасы Премьер-Министрінің Кеңсесі Макроэкономикалық талдау және бағдарламалық мониторинг бөлімінің меңгерушісі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