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c381" w14:textId="2c2c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Оман Сұлтандығы Үкіметімен келіссөздер жүргізу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21 наурыздағы N 71-ө Өкімі. Күші жойылды - ҚР Премьер-Министрінің 2009 жылғы 5 ақпандағы N 20-ө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Өкімнің күші жойылды - ҚР Премьер-Министрінің 2009 жылғы 5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Оман Сұлтандығы Үкіметімен 1992 жылғы 18 қаңтардағы Кредиттік келісім жөніндегі берешекті қайта құрылымдау туралы келіссөздер жүргізу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құрамдағы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Қиынов 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Сүйесінов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Кемелұлы    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Мұнай өнеркәсібі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Қосмұратова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Жаңабергенқызы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және хаттама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жетекші маманы,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Лама Шариф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Қайырбекұлы              Сауд Арабиясы Корольдігіндегі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Төтенше және Өкілетті елшісі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Козлов   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Константинович             Қаржы министрлігі Үкіметтік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қарыздарды тарту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Батыршаев                     -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Дәнебекұлы                істер министрлігінің Азия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Африка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Қуанышбаев 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Мекебайұлы                министрлігінің Халықаралық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және мемлекеттің мүліктік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құқықтарын қорғау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Симсиве   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Олеги Олегович                  Экономикалық қылмысқа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сыбайлас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агенттігінің (қаржы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Қаржылық қылмыстарды ашу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департаменті қылмыстық қаржыларды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ашу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Бекназарова                   - "ҚазМұнайГаз" ұлттық компаниясы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Жақсықұлқызы             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Корпоративтік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Нүртаев                       - "ҚазМұнайГаз" Барлау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Темірқанұлы             акционерлік қоғамы Корпоративтік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қаржыландыру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Тілепова                      - "ҚазМұнайГаз" Барлау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Сарбиназ Өмірзаққызы            акционерлік қоғамы Корпоративтік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қаржыландыру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талдаушысы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Оман Сұлтандығы Үкіметінің құзыретті өкілдерімен келіссөздер жүргізсін және 2008 жылғы 1 шілдеге дейінгі мерзімге Қазақстан Республикасының Үкіметіне берешекті қайта құрылымдау мәселесін реттеу жөнінде нақты ұсыныстар енгізсін.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Оман Сұлтандығы Үкіметімен келіссөздер жүргізу күні мен орнын келіссін.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"Оман Сұлтандығы Үкіметімен келіссөздер жүргізу үшін жұмыс тобын құру туралы" Қазақстан Республикасы Премьер-Министрінің 2004 жылғы 9 маусымдағы N 171-ө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</w:t>
      </w:r>
      <w:r>
        <w:rPr>
          <w:rFonts w:ascii="Times New Roman"/>
          <w:b w:val="false"/>
          <w:i w:val="false"/>
          <w:color w:val="000000"/>
          <w:sz w:val="28"/>
        </w:rPr>
        <w:t>
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