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e9f3" w14:textId="3fde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Э.Р. Хамитова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31 наурыздағы N 76-ө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Эльмира Рамильқызы Хамитова Қазақстан Республикасы Премьер-Министрі Кеңсесінің Әлеуметтік-экономикалық бөлімі меңгерушісінің орынбасары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  К.Мәсімов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