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7ec4" w14:textId="fae7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2008 жылғы 15 сәуірдегі N 88-ө Өкімі. Күші жойылды - Қазақстан Республикасы Үкіметінің 2010 жылғы 14 сәуірдегі № 303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Мемлекет басшысының 2008 жылғы 6 ақпандағы </w:t>
      </w:r>
      <w:r>
        <w:rPr>
          <w:rFonts w:ascii="Times New Roman"/>
          <w:b w:val="false"/>
          <w:i w:val="false"/>
          <w:color w:val="000000"/>
          <w:sz w:val="28"/>
        </w:rPr>
        <w:t xml:space="preserve">"Қазақстан халқының әл-ауқатын арттыру - мемлекеттік саясаттың басты мақсаты </w:t>
      </w:r>
      <w:r>
        <w:rPr>
          <w:rFonts w:ascii="Times New Roman"/>
          <w:b w:val="false"/>
          <w:i w:val="false"/>
          <w:color w:val="000000"/>
          <w:sz w:val="28"/>
        </w:rPr>
        <w:t xml:space="preserve">" атты Қазақстан халқына Жолдауының негізгі ережелерін іске асыру және </w:t>
      </w:r>
      <w:r>
        <w:rPr>
          <w:rFonts w:ascii="Times New Roman"/>
          <w:b w:val="false"/>
          <w:i w:val="false"/>
          <w:color w:val="000000"/>
          <w:sz w:val="28"/>
        </w:rPr>
        <w:t xml:space="preserve">"Қазақстанның 30 корпоративтік көшбасшысы" </w:t>
      </w:r>
      <w:r>
        <w:rPr>
          <w:rFonts w:ascii="Times New Roman"/>
          <w:b w:val="false"/>
          <w:i w:val="false"/>
          <w:color w:val="000000"/>
          <w:sz w:val="28"/>
        </w:rPr>
        <w:t xml:space="preserve">бағдарламасы шеңберінде серпінді жобаларды сапалы іске асыруды қамтамасыз ету мақсатында: </w:t>
      </w:r>
    </w:p>
    <w:bookmarkStart w:name="z2" w:id="0"/>
    <w:p>
      <w:pPr>
        <w:spacing w:after="0"/>
        <w:ind w:left="0"/>
        <w:jc w:val="both"/>
      </w:pPr>
      <w:r>
        <w:rPr>
          <w:rFonts w:ascii="Times New Roman"/>
          <w:b w:val="false"/>
          <w:i w:val="false"/>
          <w:color w:val="000000"/>
          <w:sz w:val="28"/>
        </w:rPr>
        <w:t xml:space="preserve">
      1. Қоса беріліп отырған мыналар: </w:t>
      </w:r>
    </w:p>
    <w:bookmarkEnd w:id="0"/>
    <w:bookmarkStart w:name="z3" w:id="1"/>
    <w:p>
      <w:pPr>
        <w:spacing w:after="0"/>
        <w:ind w:left="0"/>
        <w:jc w:val="both"/>
      </w:pPr>
      <w:r>
        <w:rPr>
          <w:rFonts w:ascii="Times New Roman"/>
          <w:b w:val="false"/>
          <w:i w:val="false"/>
          <w:color w:val="000000"/>
          <w:sz w:val="28"/>
        </w:rPr>
        <w:t xml:space="preserve">
      1) Серпінді жобаларды іске асыру жөніндегі іс-шаралар жоспары; </w:t>
      </w:r>
    </w:p>
    <w:bookmarkEnd w:id="1"/>
    <w:bookmarkStart w:name="z4" w:id="2"/>
    <w:p>
      <w:pPr>
        <w:spacing w:after="0"/>
        <w:ind w:left="0"/>
        <w:jc w:val="both"/>
      </w:pPr>
      <w:r>
        <w:rPr>
          <w:rFonts w:ascii="Times New Roman"/>
          <w:b w:val="false"/>
          <w:i w:val="false"/>
          <w:color w:val="000000"/>
          <w:sz w:val="28"/>
        </w:rPr>
        <w:t xml:space="preserve">
      2) серпінді жобаларды тиімді іске асыру үшін ұсыныстар әзірлеу жөніндегі жұмыс топтарының құрамдары; </w:t>
      </w:r>
    </w:p>
    <w:bookmarkEnd w:id="2"/>
    <w:bookmarkStart w:name="z5" w:id="3"/>
    <w:p>
      <w:pPr>
        <w:spacing w:after="0"/>
        <w:ind w:left="0"/>
        <w:jc w:val="both"/>
      </w:pPr>
      <w:r>
        <w:rPr>
          <w:rFonts w:ascii="Times New Roman"/>
          <w:b w:val="false"/>
          <w:i w:val="false"/>
          <w:color w:val="000000"/>
          <w:sz w:val="28"/>
        </w:rPr>
        <w:t xml:space="preserve">
      3) серпінді жобалардың тізбесі бойынша олардың іске асырылуына жауапты мемлекеттік органдар мен өзге де ұйымдарды бекітіп беру бекітілсін. </w:t>
      </w:r>
    </w:p>
    <w:bookmarkEnd w:id="3"/>
    <w:bookmarkStart w:name="z6" w:id="4"/>
    <w:p>
      <w:pPr>
        <w:spacing w:after="0"/>
        <w:ind w:left="0"/>
        <w:jc w:val="both"/>
      </w:pPr>
      <w:r>
        <w:rPr>
          <w:rFonts w:ascii="Times New Roman"/>
          <w:b w:val="false"/>
          <w:i w:val="false"/>
          <w:color w:val="000000"/>
          <w:sz w:val="28"/>
        </w:rPr>
        <w:t xml:space="preserve">
      2. Жұмыс топтарының басшылары жұмыс топтарының отырыстарында айына кемінде екі рет серпінді жобалардың іске асырылуын қарау мен оның мониторингін қамтамасыз етсін. </w:t>
      </w:r>
    </w:p>
    <w:bookmarkEnd w:id="4"/>
    <w:bookmarkStart w:name="z7" w:id="5"/>
    <w:p>
      <w:pPr>
        <w:spacing w:after="0"/>
        <w:ind w:left="0"/>
        <w:jc w:val="both"/>
      </w:pPr>
      <w:r>
        <w:rPr>
          <w:rFonts w:ascii="Times New Roman"/>
          <w:b w:val="false"/>
          <w:i w:val="false"/>
          <w:color w:val="000000"/>
          <w:sz w:val="28"/>
        </w:rPr>
        <w:t xml:space="preserve">
      3. Жұмыс топтары әрбір айдың 25-күніне Қазақстан Республикасы Премьер-Министрінің Кеңсесіне серпінді жобаларды іске асырудың барысы туралы ақпарат және оларды іске асыру тиімділігін арттыру жөнінде ұсыныстар берсін. </w:t>
      </w:r>
    </w:p>
    <w:bookmarkEnd w:id="5"/>
    <w:bookmarkStart w:name="z8" w:id="6"/>
    <w:p>
      <w:pPr>
        <w:spacing w:after="0"/>
        <w:ind w:left="0"/>
        <w:jc w:val="both"/>
      </w:pPr>
      <w:r>
        <w:rPr>
          <w:rFonts w:ascii="Times New Roman"/>
          <w:b w:val="false"/>
          <w:i w:val="false"/>
          <w:color w:val="000000"/>
          <w:sz w:val="28"/>
        </w:rPr>
        <w:t xml:space="preserve">
      4. Қазақстан Республикасы Премьер-Министрінің Кеңсесі жобаларды іске асырудың барысы туралы ақпаратты жинақтауды және әрбір айдың 30-күніне Қазақстан Республикасының Премьер-Министріне беруді қамтамасыз етсін. </w:t>
      </w:r>
    </w:p>
    <w:bookmarkEnd w:id="6"/>
    <w:bookmarkStart w:name="z9" w:id="7"/>
    <w:p>
      <w:pPr>
        <w:spacing w:after="0"/>
        <w:ind w:left="0"/>
        <w:jc w:val="both"/>
      </w:pPr>
      <w:r>
        <w:rPr>
          <w:rFonts w:ascii="Times New Roman"/>
          <w:b w:val="false"/>
          <w:i w:val="false"/>
          <w:color w:val="000000"/>
          <w:sz w:val="28"/>
        </w:rPr>
        <w:t xml:space="preserve">
      5. Осы өкімнің орындалуын бақылау Қазақстан Республикасы Премьер-Министрінің орынбасары Ө.Е. Шөкеевке жүктелсін. </w:t>
      </w:r>
    </w:p>
    <w:bookmarkEnd w:id="7"/>
    <w:p>
      <w:pPr>
        <w:spacing w:after="0"/>
        <w:ind w:left="0"/>
        <w:jc w:val="both"/>
      </w:pPr>
      <w:r>
        <w:rPr>
          <w:rFonts w:ascii="Times New Roman"/>
          <w:b w:val="false"/>
          <w:i/>
          <w:color w:val="000000"/>
          <w:sz w:val="28"/>
        </w:rPr>
        <w:t xml:space="preserve">      Премьер-Министр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Жоспар жаңа редакцияда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 </w:t>
      </w:r>
    </w:p>
    <w:bookmarkStart w:name="z10" w:id="8"/>
    <w:p>
      <w:pPr>
        <w:spacing w:after="0"/>
        <w:ind w:left="0"/>
        <w:jc w:val="left"/>
      </w:pPr>
      <w:r>
        <w:rPr>
          <w:rFonts w:ascii="Times New Roman"/>
          <w:b/>
          <w:i w:val="false"/>
          <w:color w:val="000000"/>
        </w:rPr>
        <w:t xml:space="preserve"> 
Серпінді жобаларды іске асыру жөніндегі іс-шаралар жоспары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343"/>
        <w:gridCol w:w="2213"/>
        <w:gridCol w:w="2389"/>
        <w:gridCol w:w="2164"/>
        <w:gridCol w:w="2138"/>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ресурстар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"Батыс Еуропа - Батыс Қытай" автожол транзиттік дәлізін қайта жаңарту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ЭБЖМ, Қаржымині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Инвесторларды тарту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туралы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ККМ, Қаржымині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қазан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(республикалық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ККМ,ИСМ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 мердігерлерін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туралы 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 (республикалық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қараша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 және 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бас мердігерлер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"Астана - Щучинск" автомобиль жолын қайта жаңарту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ЭБЖМ, Қаржымині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мердігерді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қорытындылары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 (республикалық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жылғы сәуірден бастап жүзеге асырылуда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бас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қараша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"Қорғас - Жетіген" темір жол желісін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концессионерлердің конверттерін ашу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Концессиялар жөніндегі комиссия отырысының хаттамасы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Концессионерді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сәуір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басталуына дайындық іс-шаралары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институттарымен шарт, жер беру, машиналар мен тетіктерді көшіру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қараша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қараша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шілде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 және 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концессионер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"Өзен - Түрікменстанмен мемлекеттік шекара" темір жол желісін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ЖСҚ әзірлеуге және құрылысқа бюджеттік өтінім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ақпан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наурыз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қаражаты есебінен (147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(республикалық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ЖСҚ әзірлеуші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Құрылыстағы бас мердігерді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туралы 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бас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 (республикалық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 және 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 ҰК" АҚ бас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Инновациялық технологияларды пайдалана отырып, жоғары көміртекті феррохром өндірісін жылына 600 мың тоннаға ұлғайту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кластарды байыту бөлімшесі</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285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қараша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қараша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Шекемтас өндіру жөніндегі цех</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қараша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 цехы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Брикеттер өндіру жөніндегі учаске</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600 мың тонна жоғары көміртекті феррохром өндіру (N 5 цех)</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ақпан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Павлодар облысында қуаты жылына 250 мың тонна бастапқы алюминий және 136 мың тонна күйдірілген анодтар өндіру бойынша зауыт салу және пайдалану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электролиз зауыты"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850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электролиз зауыты"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2-кезектегі құрылысты бастау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электролиз зауыты"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125 мың тонна алюминий бірінші кезектегі құрылысының аяқталуы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электролиз зауыты"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125 мың тонна алюминий екінші кезектегі құрылысының аяқталуы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электролиз зауыты"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Қуаты жылына 4,6 млн. тонна металданған өнім өндіру зауытын салу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жылына 1,4 млн. тонна металданған брикеттер өндірісінің 1-модулін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модульді салудың 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450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1-модульдің 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қараша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1-модуль құрылысының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жылына 1,4 млн. тонна металданған брикеттер өндірісінің 2-модулін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2-модульдің 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450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2-модуль құрылысының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1,8 млн. тонна металданған шекемтас зауытын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580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c>
          <w:tcPr>
            <w:tcW w:w="0" w:type="auto"/>
            <w:vMerge/>
            <w:tcBorders>
              <w:top w:val="nil"/>
              <w:left w:val="single" w:color="cfcfcf" w:sz="5"/>
              <w:bottom w:val="single" w:color="cfcfcf" w:sz="5"/>
              <w:right w:val="single" w:color="cfcfcf" w:sz="5"/>
            </w:tcBorders>
          </w:tcPr>
          <w:p/>
        </w:tc>
      </w:tr>
      <w:tr>
        <w:trPr>
          <w:trHeight w:val="4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"ССТӨБ"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"Шевченко" кен орнының никель-кобальт рудаларын өңдеу жөніндегі тау-кен металлургия комбинатын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Oriel- resources компаниясы (Ұлыбритания)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наурыз</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2,8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Oriel- resources компаниясы (Ұлыбритания)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1-кезектегі 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Oriel- resources компаниясы (Ұлыбритания)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мамыр</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80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1-кезекті іске қосу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Oriel- resources компаниясы (Ұлыбритания)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2-кезектегі 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Oriel- resources компаниясы (Ұлыбритания)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4-тоқсан</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600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2-кезекті іске қосу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Oriel- resources компаниясы (Ұлыбритания)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Тараз ферроқорытпа және болат балқыту өнімінің металлургиялық зауытын қайта жаңарту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Ферроқорытпа өнімін өндіруді ұйымдастыру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металлургиялық зауыты"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есебінен 120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металлургиялық зауыты"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ДБӨ-нің (доға болат еріту өнімі) 1-пешін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металлургиялық зауыты"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ДБӨ-нің 2-пешін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металлургиялық зауыты"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сәуір</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 4-пештерді (ферро-қорытпа өндірісі) және құйылма полигонын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металлургиялық зауыты"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металлургиялық зауыты"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мамыр</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"Восход" кен орнында хром рудасын байыту жөніндегі тау-кен байыту комбинаты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Ақтөбе облысының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асырушы ұйымның қарыз және өз қаражаты есебінен 160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"АрселорМиттал Теміртау" АҚ-да жылына 10 миллион тонна болат шығаруға қол жеткізе отырып, өндірісті дамыту және жаңғырту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"АрселорМиттал Теміртау"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асырушы ұйымның өз қаражаты есебінен 4 млрд. АҚШ долл. астам</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Қарағанды облысының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"АрселорМиттал Теміртау"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Сорттау прокаты өндірісін ұйымдастыру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Қарағанды облысының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асырушы ұйымның қарыз және өз қаражаты 153,9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Үшінші Жаңажол газ өндеу зауытын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2-кезегін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 "Ақтөбемұнайгаз"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3-кезегін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 "Ақтөбемұнайгаз"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Балқаш ЖЭС-ін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құрастыру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наурыз-тамыз</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бағалау құны шамамен 4,5 млрд. АҚШ долларын құрайды, соның ішінде I кезегі - 2,5 млрд. АҚШ доллары  ІІкезегі - 2,0 млрд. АҚШ доллары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АҚ акцияларын сатып алу-сату келісімін жасау; Акционерлердің келісімін құру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"Балқаш ЖЭС" АҚ акцияларын сатып алу-сату келісімі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тамыз</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жеткізу және электр энергия жеткізу шартын жасау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 жеткізу және отын жеткізу шарттары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қазан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алу және 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Солтүстік Қазақстан облысында ірі тауарлы сүт фермасын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"Тайынша-Астық"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Инвесторды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Шарт жасау (лизинг/қарыз)</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жабдықтарға қаржы лизингінің шарты</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"ҚазАгроҚаржы"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ІММ қаржы лизингінің шарты</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салуға қарыз шарты</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Жеткізушілерді анықтау (жабдықтар, ІММ)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"Тайынша-Астық"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824,95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Қабылдау-тапсыру актісі</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230 млн.теңге көлемінде толықтыру қажет</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 ақпарат</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"Тайынша-Астық"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қыркүйекте басталды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"Тайынша-Астық" ЖШС меншікті қаражаты есебінен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мамыр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монтаждау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пайдалануға беру актісі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4 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Ақмола облысындағы құс фабрикасын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"ҚазгерҚұс"ЖШС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Инвесторды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"ҚазгерҚұс"ЖШС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жасау (лизинг/қарыз)</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Клеткалы жабдыққа қаржы лизингінің шарты</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жем зауытына қаржы лизингінің шарты</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сорттау машинасына қаржы лизингінің шарты</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Мекиен тауықтарға арналған клеткаларға қаржы лизингінің шарты</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Жеткізушілерді анықтау (жабдықтар, ІММ)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"ҚазгерҚұс"ЖШС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2 668,5 млн.теңге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 млн.теңге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АҚ-қа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"ҚазгерҚұс"ЖШС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сәуір Өтінім берушінің меншікті қаражаты есебінен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"ҚазгерҚұс"ЖШС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монтаждау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пайдалануға беру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"ҚазгерҚұс"ЖШС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4-тоқсан, 2009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"ҚазгерҚұс"ЖШС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Ақтөбе облысында 3.1 га алаңға ерте шығатын ауыл шаруашылығы өнімдерін есіруді ұйымдастыру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"Izet Greenhouse"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Инвесторды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"Izet Greenhouse"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жасау (лизинг/қарыз)</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 "Izet Greenhouse"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қыркүйек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жеткізушілерді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лизингінің шарты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"Izet Greenhouse"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шотқа ақшаның түсуі</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қыркүйек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845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Жеткізуге арналған шарт жасасу</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қазан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845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айналым қаражаты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шотқа ақшаның түсуі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АҚ-қа ақпарат</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 Dalsem Horticultural Project B.V. компаниясы (Нидерланды),</w:t>
            </w:r>
            <w:r>
              <w:br/>
            </w:r>
            <w:r>
              <w:rPr>
                <w:rFonts w:ascii="Times New Roman"/>
                <w:b w:val="false"/>
                <w:i w:val="false"/>
                <w:color w:val="000000"/>
                <w:sz w:val="20"/>
              </w:rPr>
              <w:t>
"Izet Greenhouse"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сәуір (2009 жылғы 28 сәуірде басталды)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монтаждау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"ҚазАгроҚаржы" АҚ-қа ақпарат</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 қараша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тұсаукесері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Батыс Қазақстан облысында дамыған инфрақұрылымы бар бордақылау алаңын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корпорациясы"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Crown Батыс" ЖШС қаражаты есебінен 19,8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бекіту</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бастау және жабдықтарды жеткізуге шарт жасау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тамыз</w:t>
            </w:r>
            <w:r>
              <w:br/>
            </w:r>
            <w:r>
              <w:rPr>
                <w:rFonts w:ascii="Times New Roman"/>
                <w:b w:val="false"/>
                <w:i w:val="false"/>
                <w:color w:val="000000"/>
                <w:sz w:val="20"/>
              </w:rPr>
              <w:t>
2008 жылғы қазан</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 млн.теңге бюджеттік қаражат және 697,0 млн.теңге "Crown Батыс" ЖШС қаражаты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сатып алу  және монтаждау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Әмірабад (Иран) портында астық терминалын салу және жарақтандыру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корпорациясы"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және ЖСҚ әзірлеуге республикалық бюджеттен 2007 жылы 151, 2 млн.теңге бөлінді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корпорациясы"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 әріптестердің қатысуымен тепе-теңдік негізде бірлескен кәсіпорын құру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құрылтай құжаттары және бірлескен кәсіпорынды тіркеу туралы куәлік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корпорациясы" ҰК" АҚ, "Ақ Бидай Терминал" АҚ ("Азық-түлік корпорациясы" ҰК" АҚ еншілес кәсіпорыны)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жалпы құны - 2 160 млн. теңге. Олардың ішінде республикалық бюджеттен 2008 жылы 1 080 млн. теңге бөлінді, ирандық әріптестің қаражаты есебінен - 1 080 млн. тенге тартылды.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 құрылысына мердігерді анықтау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 шарты</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корпорациясы" ҰК" АҚ, "Ақ -Бидай Терминал" АҚ ("Азық-түлік корпорациясы" ҰК" АҚ еншілес кәсіпорыны) және "Амирабад Грин Терминал Киш" ЖШҚ қазақстан-иран бірлескен кәсіпорыны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 құрылысын бастау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 АШМ-е ақпарат</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мамырдан бастап жүзеге асырылуда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тапсыру актісі</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тамыз</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монтаждау  және қосу-жөндеу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 құрылысын аяқтау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w:t>
            </w:r>
          </w:p>
        </w:tc>
        <w:tc>
          <w:tcPr>
            <w:tcW w:w="0" w:type="auto"/>
            <w:vMerge/>
            <w:tcBorders>
              <w:top w:val="nil"/>
              <w:left w:val="single" w:color="cfcfcf" w:sz="5"/>
              <w:bottom w:val="single" w:color="cfcfcf" w:sz="5"/>
              <w:right w:val="single" w:color="cfcfcf" w:sz="5"/>
            </w:tcBorders>
          </w:tcP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Оңтүстік Қазақстан облысының Сырдария өзенінде су тасқынына қарсы Көксарай реттеуші су қоймасын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түзету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ИСМ, "Казгироводхоз" институты" ҰК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 (республикалық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өкіметке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қосылу кешенінің ЖСҚ әзірлеу және құрылысын жалғастыру (республикалық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ИСМ, "Казгипроводхоз" институты" ҰК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шілде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21 948,65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қосылу кешені құрылысының аяқталуы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мердігерлер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қаңтар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іске қосу кешенінің ЖСҚ әзірлеу  және құрылысын жалғастыру (республикалық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ИСМ, "Казгипроводхоз" институты" ҰК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20 959,07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 және 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тапсырыс беруші, бас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Астана қаласында ЖЭО-3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"Астанаэнергосервис" АҚ акцияларының (75 % 1 акция) инвестициялық аукционын (тендерін) өткізу туралы хабарландыру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БАҚ-қа хабарландыру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сәуір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сәйкес концессионерді таңдау жөнінде конкурс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Концессиялар жөніндегі комиссия отырысының хаттамасы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Концессионермен шарт жасасу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Концессионермен 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шілде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наурыз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сәуір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53 890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концессионер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"GЕСА" азық-түлік логистикалық орталығы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ecological group"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4 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"Қазақстанның Солтүстігі - Оңтүстігі" екінші электр беру</w:t>
            </w:r>
            <w:r>
              <w:br/>
            </w:r>
            <w:r>
              <w:rPr>
                <w:rFonts w:ascii="Times New Roman"/>
                <w:b w:val="false"/>
                <w:i w:val="false"/>
                <w:color w:val="000000"/>
                <w:sz w:val="20"/>
              </w:rPr>
              <w:t>
желісін салу</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бойынша құрылыс</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"КЕGОС" АҚ 1-учаске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жобалық құны 349,6 млн. АҚШ доллары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2-учаске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4-тоқсан</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 ХҚДБ, ЕҚДБ, ҚДБ, меншікті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3-учаске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2-тоқсан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Екібастұз ГРЭС-2 үшінші энергия блогын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"Самұрық-Энерго"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2-тоқсан</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бағалау құны шамамен 788 млн. АҚШ долл. Қаржыландыру көздері - өз қаражаты. Қарыз алу көздері іздестірілуде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АҚ-на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ГРЭС-2 станциясы" АҚ, "Самұрық-Энерго"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Ұлттық электр желісін жаңғырту (I кезең)</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станцияларды автоматтандыру және релелік қорғауды ауыстыру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монтаждау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"KEGOC" АҚ, "Siemens AG"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құны - 360 млн. АҚШ доллары Құрамдас бөліктің құны - 53 млн. евро. Қаржыландыру көздері - ХҚДБ, өз қаражаты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"Солтүстік Қазақстан - Ақтөбе облысы" өңіраралық электр беру желісін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ЖСҚ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тәртіппен бекітілген 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Құрылыс және тұрғын үй-коммуналдық шаруашылық істері комитеті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жобалық құны - 160 млн. АҚШ доллары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 Ақтөбе облысы" өңіраралық электр беру желісін салу және пайдалану туралы концессиялық келісім шеңберінде мемлекеттің кепілгерлігін беру туралы" Қазақстан Республикасы Үкіметінің 2005 жылғы 9 желтоқсандағы N 1218 қаулысына өзгерістер енгізу туралы" Қазақстан Республикасының Үкіметі қаулысының жобасын Қазақстан Республикасы Премьер-Министрінің Кеңсесіне келісу және енгізу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жобасы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Әділетмині, ЭМРМ, "Батыс-транзит" АҚ, "KEGOC"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 инфрақұрылымдық облигациялар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 Ақтөбе облысы" өңіраралық электр беру желісін салу және пайдалану туралы концессиялық келісім жасасу туралы" Қазақстан Республикасы Үкіметінің 2005 жылғы 9 желтоқсандағы N 1217 қаулысына өзгерістер енгізу туралы" Қазақстан Республикасының Үкіметі қаулысының жобасын Қазақстан Республикасы Премьер- Министрінің Кеңсесіне келісу және енгізу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жобасы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Әділетмині, "Батыс-транзит" АҚ, "KEGOC" АҚ, ЭМРМ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салу және монтаждау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 "Батыс-транзит" АҚ, мердігер - "Өнеркәсіпқұрылыс-Энерго"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"Қазақтелеком" АҚ телекоммуникациялар желісін қуаты 1 млн. абонент Next Generation Network технологиясына көшіру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шешім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шешім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ақпан</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жобалық құны - өз қаражаты есебінен 27,1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2005-2007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қаңтарға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АБА-ға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ҚТС деңгейінде 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АБА-ға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СDМА технологиясын пайдалана отырып, ауылдық байланыстың телекоммуникация желілерін жаңғырту және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шешім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шешім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қаңтар</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Іске асырудың жобалық құны - өз қаражаты есебінен 98 млн. АҚШ доллары (11,8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жылғы мамыр</w:t>
            </w:r>
          </w:p>
        </w:tc>
        <w:tc>
          <w:tcPr>
            <w:tcW w:w="0" w:type="auto"/>
            <w:vMerge/>
            <w:tcBorders>
              <w:top w:val="nil"/>
              <w:left w:val="single" w:color="cfcfcf" w:sz="5"/>
              <w:bottom w:val="single" w:color="cfcfcf" w:sz="5"/>
              <w:right w:val="single" w:color="cfcfcf" w:sz="5"/>
            </w:tcBorders>
          </w:tcPr>
          <w:p/>
        </w:tc>
      </w:tr>
      <w:tr>
        <w:trPr>
          <w:trHeight w:val="9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Бизнес-жоспардың техникалық сараптамасы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қорытынды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жылғы маусым</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Бизнес-жоспардың маркетингтік сараптамасы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қорытынды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жылғы шілде</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Бизнес-жоспардың қаржы-экономикалық сараптамасы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экономикалық қорытынды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жылғы қыркүйек</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Бизнес-жоспарды қарау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Бизнес-жоспарды бекіту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жылғы қыркүйек</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күрделі салымдар бюджетіне енгізу, күрделі салымдар бюджетін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күрделі салымдар бюджеті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жылғы қазан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2008-2013 жылғы маусым</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АБА-ға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шілде</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1-сатысын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2-сатысын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АБА-ға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Мойнақ СЭС-ін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СЭС-інің негізгі объектілерін салуды қаржыландыру үшін "Мойнақ СЭС-і" АҚ мен Қытай Мемлекеттік Даму банкі арасындағы кредиттік келісімге қосымша келісімге қол қою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"Мойнақ СЭС-і"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бағалау құны шамамен 340 млн. АҚШ доллары</w:t>
            </w:r>
          </w:p>
          <w:p>
            <w:pPr>
              <w:spacing w:after="20"/>
              <w:ind w:left="20"/>
              <w:jc w:val="both"/>
            </w:pPr>
            <w:r>
              <w:rPr>
                <w:rFonts w:ascii="Times New Roman"/>
                <w:b w:val="false"/>
                <w:i w:val="false"/>
                <w:color w:val="000000"/>
                <w:sz w:val="20"/>
              </w:rPr>
              <w:t>Қаржыландыру көздері - Қытай Мемлекеттік Даму банкі, ҚДБ</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СЭС-ін салу жобасының ТЭН-іне мемлекеттік сараптама жүргізу және түзетілген ТЭН-ді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тәртіппен бекітілген 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Құрылыс және тұрғын үй-коммуналдық шаруашылық істері комитеті, "Самұрық-Қазына" ҰӘҚ" АҚ, "Мойнақ СЭС-і"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СЭС-і" АҚ мен Қытай су шаруашылығы және энергетика халықаралық корпорациясы арасында Мойнақ СЭС-інің негізгі объектілерін толығымен салуға арналған келісім-шарт жасасу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"Мойнақ СЭС-і"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су шаруашылығы және энергетика халықаралық корпорациясының Мойнақ СЭС-інің негізгі объектілерін салу жөніндегі келісім-шарттық міндеттемелерін орындау мониторингі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"Мойнақ СЭС-і"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СЭС-інің қосалқы объектілерін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комиссияларының объектілер бойынша актілері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комиссиялары, "Самұрық-Қазына" ҰӘҚ" АҚ, "Мойнақ СЭС-і"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Дайын тоқыма бұйымдарын шығару жөніндегі өндіріс</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АҚ-қа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"ЮТЕКС"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"ЮТЕКС"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Сыйымдылығы жоғары тантал ұнтақтарын өндіруді ұйымдастыру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2-кезегін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Астана қаласында локомотивтерді құрастыру зауытын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"Locomotiv-leasing"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қаражаты есебінен 400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Жылытқыш және стандартты емес жабдыққа жобалық құжаттама әзірлеуге қосымша келісім, жұмыс құжатамасын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"Locomotiv-leasing"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қаражаты есебінен 165,461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 құрылысын аяқтау және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"ҚТЖ" ҰК" АҚ-тың филиалы - "Жобалау және күрделі құрылыс жөніндегі дирекция", "Locomotiv-leasing"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шілде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асырушы ұйымның қарыз қаражаты 9,988 млрд.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Қазақстанда фармацевтикалық-логистикалық орталық құру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техникалық көрсеткіштер бойынша ұсыныстар әзірлеу және ДСМ-ге ұсыныстар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ұсыныс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сәуір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қазақстандық және шетелдік инвестициялар, оның ішінде, ұлттық даму институттарының инвестициялары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ұсынысына салалық сараптама дайындау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сараптама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мамыр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Инвестициялардың болжамды сомасы - 20 млрд.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Ақтау пластикалық массалар зауытында жол битумдарын шығару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шілде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млн.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АПМЗ инфрақұрылымдық объектілерін бағалау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мамыр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қаржыландыруға қарыз алу үшін "Самұрық-Қазына" ҰӘҚ" АҚ-на ұсыныс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маусым- тамыз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мердігерді таңдау бойынша конкурс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"ҚазМұнайГаз" ҰК" АҚ, "КРІ"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маусым- тамыз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аяқтау" келісім-шартын жасасу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 "КРІ"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тамыз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қаржыландыруды ұсыну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"ҚазМұнайГаз" ҰК" АҚ, "КРІ"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тамыз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млн. АҚШ доллары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Деталді жобалау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Беру-қабылдау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ЭМРМ-ге есеп беру және 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 - 2010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қосу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 қабылдау-тапсыру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ЭМРМ, "КРІ"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 наурыз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Атырау МӨЗ-ін қайта жаңарту және жаңғырту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ЭЛОУ-АВТ-3 вакуумдық блогын және баяу кокстау қондырғысын қайта құру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ЭЛОУ-АВТ-3 вакуумдық блогын қайта құру жобасын іске асыру (9 объект)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қосқанда 76,2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Баяу кокстау қондырғысын қайта құру жобасының жобалау-іздестіру жұмыстары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қосқанда 2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Баяу кокстау қондырғысын қайта құру жобасын іске асыру (3 объект)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қосқанда 51,4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иісті көмірсутектер шығару жөнінде кешен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Жобалау-іздестіру жұмыстары (жоба сатысы)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шілде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қосқанда 13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қосқанда жобаны іске асыру құрылымын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комитеттің хаттамалық шешімі, ЭМРМ-ге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тамыз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Тараптармен қол қойылған "ҚазМұнайГаз" ҰК" АҚ-тың немесе "Самұрық-Қазына" ҰӘҚ" АҚ-тың кепілі бар кредиттік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"ҚазМұнайГаз" СҮ" АҚ "ҚазМұнайГаз" ҰК" АҚ, "Самұрық-Қазына" ҰӘҚ"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аяқтап салу" жұмыстарын сатып алу туралы келісім жасасу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Тараптармен қол қойылған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қазан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"толық аяқтап"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терең қайта өндіру (МТҚӨ) кешенін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 жобаның таңдалған альтернативасын, жұмыс көлемін, жұмыстардың қаржыландырылуын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комитеттің хаттамалық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2-тоқсан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Жобалау-іздестіру жұмыстары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қосқанда жобаны іске асыру құрылымын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комитетінің хаттамалық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"ҚазМүнайГаз"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Тараптармен қол қойылған "ҚазМұнайГаз" ҰК" АҚ-тың немесе "Самұрық-Қазына" ҰӘҚ" АҚ-тың кепілі бар кредиттік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СҮ" АҚ, "ҚазМұнайГаз" АҚ, "Самұрық-Қазына" ҰӘҚ"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"толық аяқтап"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және жер учаскелерін жалға алу құнын, қаржыландыру көздерін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комитеттің хаттамалық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ҰҚ"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АҚ-тың айналма жол салуға және оның магистральдық темір жолға қосуға техникалық шарттарын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шілде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Жобалау-іздестіру жұмыстары (техникалық жоба)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млн. АҚШ долл. ҚҚС қосқанда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қосқаңда жобаны іске асыру құрылымын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комитеттің хаттамалық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Тараптармен қол қойылған "ҚазМұнайГаз" СҮ" АҚ-тың кепілі бар кредиттік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СҮ" АҚ, "АМӨЗ"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 темір жолын, сұрыптау станциясын және ақшыл мұнай өнімдерін толтыру эстакадаларын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млн. АҚШ долл. ҚҚС қосқанда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Шымкент МӨЗ-ін қайта жаңарту және жаңғырту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және мемлекеттік сараптама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және мемлекеттік сараптама қорытындысы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қосқанда 1,15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 жобаның таңдалған альтернативасын, жұмыс көлемін, жұмыстарды қаржыландыруын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комитетінің хаттамалық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 ЖШС, "ҚазМұнайГаз" СҮ" АҚ, "ҚазМұнайГаз"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Жобалау-іздестіру жұмыстары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қосқанда жобаны іске асыру құрылымын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комитеттің хаттамалық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Тараптармен қол қойылған кредиттік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 ЖШС, "ҚазМұнайГаз" СҮ" АҚ, "ҚазМұнайГаз"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"толық аяқтау"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Павлодар МӨЗ-ін қайта жаңарту және жаңғырту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және мемлекеттік сараптама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және мемлекеттік сараптама қорытындысы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"ПМХЗ"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 жобаның таңдалған альтернативасын, жұмыс көлемін, жұмыстардың қаржыландырылуын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комитетінің хаттамалық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"ПМХЗ" ЖШС, "ҚазМұнайГаз" СҮ" АҚ, "ҚазМұнайГаз" ҰК"АҚ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Жобалау-іздестіру жұмыстары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"ПМХЗ" ЖШС, "ҚазМұнайГаз" СҮ"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қосқанда жобаны іске асыру құрылымын айқындау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комитетінің хаттамалық шешімі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Тараптармен қол қойылған "ҚазМұнайГаз" ҰК" АҚ-тың немесе "Самұрық-Қазына" ҰӘҚ" АҚ-тың кепілі бар кредиттік келісім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"ПМХЗ" ЖШС, "ҚазМұнайГаз" СҮ" ҰК" АҚ, "ҚазМұнайГаз" ҰК" АҚ "Самұрық-Қазына" ҰӘҚ"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"толық аяқтап"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"ПМХЗ" ЖШС, "ҚазМұнайГаз" СҮ" ҰК"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Екібастұз ГРЭС-1 сатып алу, ұлғайту және қайта жаңарту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АҚ-қа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 Kazakhmys plc.</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 Kazakhmys plc.</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Павлодар химия зауыты базасында хлор-сілті өндірісін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берудің 1-кезеңі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Павлодар облысының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асырушы ұйымның қарыз және өз қаражаты 108,3 млн.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берудің 2-кезеңі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Павлодар облысының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vMerge/>
            <w:tcBorders>
              <w:top w:val="nil"/>
              <w:left w:val="single" w:color="cfcfcf" w:sz="5"/>
              <w:bottom w:val="single" w:color="cfcfcf" w:sz="5"/>
              <w:right w:val="single" w:color="cfcfcf" w:sz="5"/>
            </w:tcBorders>
          </w:tcPr>
          <w:p/>
        </w:tc>
      </w:tr>
      <w:tr>
        <w:trPr>
          <w:trHeight w:val="6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берудің 3-кезеңі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Павлодар облысының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"Медеу - Шымбұлақ" тау шаңғысы курортын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 Шымбұлақ" аспалы жолын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ТСМ Алматы қаласы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қаражаты есебінен 200 млн. АҚШ доллары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"Шымбұлақта" аспалы жолдарын бөлшектеу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ТСМ Алматы қаласы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қаражаты есебінен 350 млн. АҚШ доллары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"Шымбұлақта" аспалы жолдарды кеңейту және тазалау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ТСМ Алматы қаласы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қаражаты есебінен 300 млн. АҚШ доллары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ашық орынға және 150 орынға арналған жер асты паркингін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ТСМ Алматы қаласы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қазан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қаражаты есебінен 500 млн. АҚШ доллары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нөмірлік қонақ үйін қайта құру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ТСМ Алматы қаласы әкімдігі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Атырау облысында кіріктірілген газ-химия кешенін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 "Foster Wheeler"</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мамыр - 2010 жылғы наурыз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қаражаттар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инфрақұрылым объектілерінің ЖСҚ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мамыр - 2010 жылғы қаңтар</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қаржы жылына бөлінген қаржыландыру көлеміне сәйкес бюджеттік несие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инфрақұрылым объектілерінің құрылысы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жж. қазаны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 ключ" ЕРС-мердігерін айқындау бойынша конкурс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нәтижелері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негізгі қондырғыларды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жж.тамызы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қаражаттар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пайдалануға беру және жобалық қуатқа шығу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 - тамыз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"Бейнеу - Бозой - Шалқар - Ақбұлақ" магистральды газ құбырын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(жоба инвистицияларының негіздемесі)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инвистицияларының негіздемесі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"ҚазТрансГаз" АҚ, "Қазақстан мұнай және газ институты"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келісу және бекіту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РМК қорытындысы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"ҚазТрансГаз" АҚ, "Қазақстан мұнай және газ институты"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түзету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түзетілген ТЭН 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"ҚазТрансГаз" АҚ, "Қазақстан мұнай және газ институты"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наурыз</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ТЭН-ді сараптау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РМК және тәуелсіз сарапшылардың қорытындыларын 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"ҚазТрансГаз" АҚ, "Қазақстан мұнай және газ институты"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сәуір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республикалық бюджеттен қаржыландыру мәселесін шешу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өтінім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Қаржымині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 млн. АҚШ доллары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(мердігерлерді таңдау бойынша дайындық рәсімдерін жүргізу және мемлекеттік сараптама алуды қоса алғанда)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кезеңінің ЖСҚ бекіту, "Мемлекеттік сараптама" РМК қорытындысы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"ҚазТрансГаз" АҚ, Жобалау ұйымы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ұзақ мерзімді сатып алу-сату шарттарын жасау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сатып алу-сату шарттары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"ҚазТрансГаз" АҚ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маусым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аяқталуы, соның ішінде: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 - өнімділігі жылына 5 млрд.м</w:t>
            </w:r>
            <w:r>
              <w:rPr>
                <w:rFonts w:ascii="Times New Roman"/>
                <w:b w:val="false"/>
                <w:i w:val="false"/>
                <w:color w:val="000000"/>
                <w:vertAlign w:val="superscript"/>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"ҚазТрансГаз" АҚ,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 - өнімділігін жылына 10 млрд.м</w:t>
            </w:r>
            <w:r>
              <w:rPr>
                <w:rFonts w:ascii="Times New Roman"/>
                <w:b w:val="false"/>
                <w:i w:val="false"/>
                <w:color w:val="000000"/>
                <w:vertAlign w:val="superscript"/>
              </w:rPr>
              <w:t>3</w:t>
            </w:r>
            <w:r>
              <w:rPr>
                <w:rFonts w:ascii="Times New Roman"/>
                <w:b w:val="false"/>
                <w:i w:val="false"/>
                <w:color w:val="000000"/>
                <w:sz w:val="20"/>
              </w:rPr>
              <w:t xml:space="preserve"> дейін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"ҚазТрансГаз" АҚ, Мердігер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Ақтау портын солтүстік бағытта кеңейту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ЭБЖМ, Қаржымині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гидроқұрылыстарын салуға ЖСҚ әзірлеу: "Мол және толқынтосқауыл"; "Түбін тереңдету".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жылғы сәуірден бастап жүзеге асырылуда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млрд. теңге:</w:t>
            </w:r>
            <w:r>
              <w:br/>
            </w:r>
            <w:r>
              <w:rPr>
                <w:rFonts w:ascii="Times New Roman"/>
                <w:b w:val="false"/>
                <w:i w:val="false"/>
                <w:color w:val="000000"/>
                <w:sz w:val="20"/>
              </w:rPr>
              <w:t>
- 15,4 млрд. теңге қарыз қаражаты;</w:t>
            </w:r>
            <w:r>
              <w:br/>
            </w:r>
            <w:r>
              <w:rPr>
                <w:rFonts w:ascii="Times New Roman"/>
                <w:b w:val="false"/>
                <w:i w:val="false"/>
                <w:color w:val="000000"/>
                <w:sz w:val="20"/>
              </w:rPr>
              <w:t>
- 26,3 млрд. теңге қаржыландыру көздері айқындалмаған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мұнай құю айлақтарын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қазан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құрылысы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гидроқұрылыстары құрылысының аяқталуы (мол және толқынтосқауыл)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қазан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түбін тереңдету жұмыстарын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құю айлақтарын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және құрғақ жүк айлақтарын және жағалаулық инфрақұрылым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млрд.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 туралы акт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"АХТСП" РМК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Тінді кварцтан металлургиялық кремний өндіру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басталуы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"Silicium Kazakhstan"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млн. еуро, өз қаражаты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 пайдалануға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"Silicium Kazakhstan" ЖШС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Әділетмині               - Қазақстан Республикасы Әділет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ИСМ                      - Қазақстан Республикасы Индустрия және</w:t>
      </w:r>
      <w:r>
        <w:br/>
      </w:r>
      <w:r>
        <w:rPr>
          <w:rFonts w:ascii="Times New Roman"/>
          <w:b w:val="false"/>
          <w:i w:val="false"/>
          <w:color w:val="000000"/>
          <w:sz w:val="28"/>
        </w:rPr>
        <w:t>
                           сауда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Қоршағанортамині         - Қазақстан Республикасы Қоршаған ортаны</w:t>
      </w:r>
      <w:r>
        <w:br/>
      </w:r>
      <w:r>
        <w:rPr>
          <w:rFonts w:ascii="Times New Roman"/>
          <w:b w:val="false"/>
          <w:i w:val="false"/>
          <w:color w:val="000000"/>
          <w:sz w:val="28"/>
        </w:rPr>
        <w:t>
                           қорғау министрлігі</w:t>
      </w:r>
      <w:r>
        <w:br/>
      </w:r>
      <w:r>
        <w:rPr>
          <w:rFonts w:ascii="Times New Roman"/>
          <w:b w:val="false"/>
          <w:i w:val="false"/>
          <w:color w:val="000000"/>
          <w:sz w:val="28"/>
        </w:rPr>
        <w:t>
ТСМ                      - Қазақстан Республикасы Туризм және спорт</w:t>
      </w:r>
      <w:r>
        <w:br/>
      </w:r>
      <w:r>
        <w:rPr>
          <w:rFonts w:ascii="Times New Roman"/>
          <w:b w:val="false"/>
          <w:i w:val="false"/>
          <w:color w:val="000000"/>
          <w:sz w:val="28"/>
        </w:rPr>
        <w:t>
                           министрлігі</w:t>
      </w:r>
      <w:r>
        <w:br/>
      </w:r>
      <w:r>
        <w:rPr>
          <w:rFonts w:ascii="Times New Roman"/>
          <w:b w:val="false"/>
          <w:i w:val="false"/>
          <w:color w:val="000000"/>
          <w:sz w:val="28"/>
        </w:rPr>
        <w:t>
ЭБЖМ                     - Қазақстан Республикасы Экономика және</w:t>
      </w:r>
      <w:r>
        <w:br/>
      </w:r>
      <w:r>
        <w:rPr>
          <w:rFonts w:ascii="Times New Roman"/>
          <w:b w:val="false"/>
          <w:i w:val="false"/>
          <w:color w:val="000000"/>
          <w:sz w:val="28"/>
        </w:rPr>
        <w:t>
                           бюджеттік жоспарлау министрлігі</w:t>
      </w:r>
      <w:r>
        <w:br/>
      </w:r>
      <w:r>
        <w:rPr>
          <w:rFonts w:ascii="Times New Roman"/>
          <w:b w:val="false"/>
          <w:i w:val="false"/>
          <w:color w:val="000000"/>
          <w:sz w:val="28"/>
        </w:rPr>
        <w:t>
ЭМРМ                     - Қазақстан Республикасы Энергетика және</w:t>
      </w:r>
      <w:r>
        <w:br/>
      </w:r>
      <w:r>
        <w:rPr>
          <w:rFonts w:ascii="Times New Roman"/>
          <w:b w:val="false"/>
          <w:i w:val="false"/>
          <w:color w:val="000000"/>
          <w:sz w:val="28"/>
        </w:rPr>
        <w:t>
                           минералдық ресурстар министрлігі</w:t>
      </w:r>
      <w:r>
        <w:br/>
      </w:r>
      <w:r>
        <w:rPr>
          <w:rFonts w:ascii="Times New Roman"/>
          <w:b w:val="false"/>
          <w:i w:val="false"/>
          <w:color w:val="000000"/>
          <w:sz w:val="28"/>
        </w:rPr>
        <w:t>
ЖРА                      - Қазақстан Республикасы Жер ресурстарын</w:t>
      </w:r>
      <w:r>
        <w:br/>
      </w:r>
      <w:r>
        <w:rPr>
          <w:rFonts w:ascii="Times New Roman"/>
          <w:b w:val="false"/>
          <w:i w:val="false"/>
          <w:color w:val="000000"/>
          <w:sz w:val="28"/>
        </w:rPr>
        <w:t>
                           басқару агенттігі</w:t>
      </w:r>
      <w:r>
        <w:br/>
      </w:r>
      <w:r>
        <w:rPr>
          <w:rFonts w:ascii="Times New Roman"/>
          <w:b w:val="false"/>
          <w:i w:val="false"/>
          <w:color w:val="000000"/>
          <w:sz w:val="28"/>
        </w:rPr>
        <w:t>
АБА                      - Қазақстан Республикасы Ақпараттандыру және</w:t>
      </w:r>
      <w:r>
        <w:br/>
      </w:r>
      <w:r>
        <w:rPr>
          <w:rFonts w:ascii="Times New Roman"/>
          <w:b w:val="false"/>
          <w:i w:val="false"/>
          <w:color w:val="000000"/>
          <w:sz w:val="28"/>
        </w:rPr>
        <w:t>
                           байланыс агенттігі</w:t>
      </w:r>
      <w:r>
        <w:br/>
      </w:r>
      <w:r>
        <w:rPr>
          <w:rFonts w:ascii="Times New Roman"/>
          <w:b w:val="false"/>
          <w:i w:val="false"/>
          <w:color w:val="000000"/>
          <w:sz w:val="28"/>
        </w:rPr>
        <w:t>
АШМ СРК                  - Қазақстан Республикасы Ауыл шаруашылығы</w:t>
      </w:r>
      <w:r>
        <w:br/>
      </w:r>
      <w:r>
        <w:rPr>
          <w:rFonts w:ascii="Times New Roman"/>
          <w:b w:val="false"/>
          <w:i w:val="false"/>
          <w:color w:val="000000"/>
          <w:sz w:val="28"/>
        </w:rPr>
        <w:t>
                           министрлігінің Су ресурстары комитеті</w:t>
      </w:r>
      <w:r>
        <w:br/>
      </w:r>
      <w:r>
        <w:rPr>
          <w:rFonts w:ascii="Times New Roman"/>
          <w:b w:val="false"/>
          <w:i w:val="false"/>
          <w:color w:val="000000"/>
          <w:sz w:val="28"/>
        </w:rPr>
        <w:t>
АШМ БШК                  - Қазақстан Республикасы Ауыл шаруашылығы</w:t>
      </w:r>
      <w:r>
        <w:br/>
      </w:r>
      <w:r>
        <w:rPr>
          <w:rFonts w:ascii="Times New Roman"/>
          <w:b w:val="false"/>
          <w:i w:val="false"/>
          <w:color w:val="000000"/>
          <w:sz w:val="28"/>
        </w:rPr>
        <w:t>
                           министрлігінің Балық шаруашылығы комитеті</w:t>
      </w:r>
      <w:r>
        <w:br/>
      </w:r>
      <w:r>
        <w:rPr>
          <w:rFonts w:ascii="Times New Roman"/>
          <w:b w:val="false"/>
          <w:i w:val="false"/>
          <w:color w:val="000000"/>
          <w:sz w:val="28"/>
        </w:rPr>
        <w:t>
"Самұрық-Қазына" ҰӘҚ"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"ҚТЖ" ҰК" АҚ             - "Қазақстан темір жолы"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"ҚазМұнайГаз" ҰК" АҚ     - "ҚазМұнайГаз"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"ҚазТрансГаз" АҚ         - "ҚазТрансГаз" акционерлік қоғамы</w:t>
      </w:r>
      <w:r>
        <w:br/>
      </w:r>
      <w:r>
        <w:rPr>
          <w:rFonts w:ascii="Times New Roman"/>
          <w:b w:val="false"/>
          <w:i w:val="false"/>
          <w:color w:val="000000"/>
          <w:sz w:val="28"/>
        </w:rPr>
        <w:t>
"Қазхром" ТҰК" АҚ        - "Қазхром" трансұлттық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"ССТӨБ" АҚ               - "Соколов-Сарыбай тау-кен өндірістік</w:t>
      </w:r>
      <w:r>
        <w:br/>
      </w:r>
      <w:r>
        <w:rPr>
          <w:rFonts w:ascii="Times New Roman"/>
          <w:b w:val="false"/>
          <w:i w:val="false"/>
          <w:color w:val="000000"/>
          <w:sz w:val="28"/>
        </w:rPr>
        <w:t>
                           бірлестігі" акционерлік қоғамы</w:t>
      </w:r>
      <w:r>
        <w:br/>
      </w:r>
      <w:r>
        <w:rPr>
          <w:rFonts w:ascii="Times New Roman"/>
          <w:b w:val="false"/>
          <w:i w:val="false"/>
          <w:color w:val="000000"/>
          <w:sz w:val="28"/>
        </w:rPr>
        <w:t>
"КРІ" АҚ                 - "Kazakhstan Petrochemical Industries"</w:t>
      </w:r>
      <w:r>
        <w:br/>
      </w:r>
      <w:r>
        <w:rPr>
          <w:rFonts w:ascii="Times New Roman"/>
          <w:b w:val="false"/>
          <w:i w:val="false"/>
          <w:color w:val="000000"/>
          <w:sz w:val="28"/>
        </w:rPr>
        <w:t>
                           акционерлік қоғамы</w:t>
      </w:r>
      <w:r>
        <w:br/>
      </w:r>
      <w:r>
        <w:rPr>
          <w:rFonts w:ascii="Times New Roman"/>
          <w:b w:val="false"/>
          <w:i w:val="false"/>
          <w:color w:val="000000"/>
          <w:sz w:val="28"/>
        </w:rPr>
        <w:t>
"Теңізшевройл" ЖШС       - "Теңізшевройл" жауапкершілігі шектеулі</w:t>
      </w:r>
      <w:r>
        <w:br/>
      </w:r>
      <w:r>
        <w:rPr>
          <w:rFonts w:ascii="Times New Roman"/>
          <w:b w:val="false"/>
          <w:i w:val="false"/>
          <w:color w:val="000000"/>
          <w:sz w:val="28"/>
        </w:rPr>
        <w:t>
                           серіктестігі</w:t>
      </w:r>
      <w:r>
        <w:br/>
      </w:r>
      <w:r>
        <w:rPr>
          <w:rFonts w:ascii="Times New Roman"/>
          <w:b w:val="false"/>
          <w:i w:val="false"/>
          <w:color w:val="000000"/>
          <w:sz w:val="28"/>
        </w:rPr>
        <w:t>
"АХТСП" РМК              - "Ақтау халықаралық теңіз сауда порты"</w:t>
      </w:r>
      <w:r>
        <w:br/>
      </w:r>
      <w:r>
        <w:rPr>
          <w:rFonts w:ascii="Times New Roman"/>
          <w:b w:val="false"/>
          <w:i w:val="false"/>
          <w:color w:val="000000"/>
          <w:sz w:val="28"/>
        </w:rPr>
        <w:t>
                           республикалық мемлекеттік кәсіпорны</w:t>
      </w:r>
      <w:r>
        <w:br/>
      </w:r>
      <w:r>
        <w:rPr>
          <w:rFonts w:ascii="Times New Roman"/>
          <w:b w:val="false"/>
          <w:i w:val="false"/>
          <w:color w:val="000000"/>
          <w:sz w:val="28"/>
        </w:rPr>
        <w:t>
"СНПС-Ақтөбемұнайгаз" АҚ - "СНПС - Актөбемұнайгаз" акционерлік қоғамы</w:t>
      </w:r>
      <w:r>
        <w:br/>
      </w:r>
      <w:r>
        <w:rPr>
          <w:rFonts w:ascii="Times New Roman"/>
          <w:b w:val="false"/>
          <w:i w:val="false"/>
          <w:color w:val="000000"/>
          <w:sz w:val="28"/>
        </w:rPr>
        <w:t>
"Қазақтелеком" АҚ        - "Қазақтелеком" акционерлік қоғамы</w:t>
      </w:r>
      <w:r>
        <w:br/>
      </w:r>
      <w:r>
        <w:rPr>
          <w:rFonts w:ascii="Times New Roman"/>
          <w:b w:val="false"/>
          <w:i w:val="false"/>
          <w:color w:val="000000"/>
          <w:sz w:val="28"/>
        </w:rPr>
        <w:t>
"Ордабасы"               - "Ордабасы" корпорациясы" акционерлік</w:t>
      </w:r>
      <w:r>
        <w:br/>
      </w:r>
      <w:r>
        <w:rPr>
          <w:rFonts w:ascii="Times New Roman"/>
          <w:b w:val="false"/>
          <w:i w:val="false"/>
          <w:color w:val="000000"/>
          <w:sz w:val="28"/>
        </w:rPr>
        <w:t>
корпорациясы" АҚ           қоғамы</w:t>
      </w:r>
      <w:r>
        <w:br/>
      </w:r>
      <w:r>
        <w:rPr>
          <w:rFonts w:ascii="Times New Roman"/>
          <w:b w:val="false"/>
          <w:i w:val="false"/>
          <w:color w:val="000000"/>
          <w:sz w:val="28"/>
        </w:rPr>
        <w:t>
"АрселорМиттал Темиртау" - "АрселорМиттал Темиртау" акционерлік</w:t>
      </w:r>
      <w:r>
        <w:br/>
      </w:r>
      <w:r>
        <w:rPr>
          <w:rFonts w:ascii="Times New Roman"/>
          <w:b w:val="false"/>
          <w:i w:val="false"/>
          <w:color w:val="000000"/>
          <w:sz w:val="28"/>
        </w:rPr>
        <w:t>
АҚ                         қоғамы</w:t>
      </w:r>
      <w:r>
        <w:br/>
      </w:r>
      <w:r>
        <w:rPr>
          <w:rFonts w:ascii="Times New Roman"/>
          <w:b w:val="false"/>
          <w:i w:val="false"/>
          <w:color w:val="000000"/>
          <w:sz w:val="28"/>
        </w:rPr>
        <w:t>
"Қазатомөнеркәсіп" АҚ    - "Қазатомөнеркәсіп" акционерлік қоғамы</w:t>
      </w:r>
      <w:r>
        <w:br/>
      </w:r>
      <w:r>
        <w:rPr>
          <w:rFonts w:ascii="Times New Roman"/>
          <w:b w:val="false"/>
          <w:i w:val="false"/>
          <w:color w:val="000000"/>
          <w:sz w:val="28"/>
        </w:rPr>
        <w:t>
"ҚазАгроҚаржы"АҚ         - "ҚазАгроҚаржы" акционерлік қоғамы</w:t>
      </w:r>
      <w:r>
        <w:br/>
      </w:r>
      <w:r>
        <w:rPr>
          <w:rFonts w:ascii="Times New Roman"/>
          <w:b w:val="false"/>
          <w:i w:val="false"/>
          <w:color w:val="000000"/>
          <w:sz w:val="28"/>
        </w:rPr>
        <w:t>
"Izet Greenhouse"АҚ      - "Izet Greenhouse" акционерлік қоғамы</w:t>
      </w:r>
      <w:r>
        <w:br/>
      </w:r>
      <w:r>
        <w:rPr>
          <w:rFonts w:ascii="Times New Roman"/>
          <w:b w:val="false"/>
          <w:i w:val="false"/>
          <w:color w:val="000000"/>
          <w:sz w:val="28"/>
        </w:rPr>
        <w:t>
"Азық-түлік корпорациясы"- "Азық-түлік корпорациясы" ұлттық</w:t>
      </w:r>
      <w:r>
        <w:br/>
      </w:r>
      <w:r>
        <w:rPr>
          <w:rFonts w:ascii="Times New Roman"/>
          <w:b w:val="false"/>
          <w:i w:val="false"/>
          <w:color w:val="000000"/>
          <w:sz w:val="28"/>
        </w:rPr>
        <w:t>
ҰК" АҚ                     компаниясы" акционерлік қоғамы</w:t>
      </w:r>
    </w:p>
    <w:p>
      <w:pPr>
        <w:spacing w:after="0"/>
        <w:ind w:left="0"/>
        <w:jc w:val="both"/>
      </w:pPr>
      <w:r>
        <w:rPr>
          <w:rFonts w:ascii="Times New Roman"/>
          <w:b w:val="false"/>
          <w:i w:val="false"/>
          <w:color w:val="000000"/>
          <w:sz w:val="28"/>
        </w:rPr>
        <w:t>"МӨК" АҚ                 - "Мал өнімдері корпорациясы" акционерлік</w:t>
      </w:r>
      <w:r>
        <w:br/>
      </w:r>
      <w:r>
        <w:rPr>
          <w:rFonts w:ascii="Times New Roman"/>
          <w:b w:val="false"/>
          <w:i w:val="false"/>
          <w:color w:val="000000"/>
          <w:sz w:val="28"/>
        </w:rPr>
        <w:t>
                           қоғамы</w:t>
      </w:r>
      <w:r>
        <w:br/>
      </w:r>
      <w:r>
        <w:rPr>
          <w:rFonts w:ascii="Times New Roman"/>
          <w:b w:val="false"/>
          <w:i w:val="false"/>
          <w:color w:val="000000"/>
          <w:sz w:val="28"/>
        </w:rPr>
        <w:t>
"ЮТЭКС" АҚ               - "ЮТЭКС" акционерлік қоғамы</w:t>
      </w:r>
      <w:r>
        <w:br/>
      </w:r>
      <w:r>
        <w:rPr>
          <w:rFonts w:ascii="Times New Roman"/>
          <w:b w:val="false"/>
          <w:i w:val="false"/>
          <w:color w:val="000000"/>
          <w:sz w:val="28"/>
        </w:rPr>
        <w:t>
"Мойнақ СЭС" АҚ          - "Мойнақ су электр станциясы" акционерлік</w:t>
      </w:r>
      <w:r>
        <w:br/>
      </w:r>
      <w:r>
        <w:rPr>
          <w:rFonts w:ascii="Times New Roman"/>
          <w:b w:val="false"/>
          <w:i w:val="false"/>
          <w:color w:val="000000"/>
          <w:sz w:val="28"/>
        </w:rPr>
        <w:t>
                           қоғамы</w:t>
      </w:r>
      <w:r>
        <w:br/>
      </w:r>
      <w:r>
        <w:rPr>
          <w:rFonts w:ascii="Times New Roman"/>
          <w:b w:val="false"/>
          <w:i w:val="false"/>
          <w:color w:val="000000"/>
          <w:sz w:val="28"/>
        </w:rPr>
        <w:t>
"Қазақстандық электролиз - "Қазақстандық электролиз зауыты"</w:t>
      </w:r>
      <w:r>
        <w:br/>
      </w:r>
      <w:r>
        <w:rPr>
          <w:rFonts w:ascii="Times New Roman"/>
          <w:b w:val="false"/>
          <w:i w:val="false"/>
          <w:color w:val="000000"/>
          <w:sz w:val="28"/>
        </w:rPr>
        <w:t>
зауыты" АҚ                 акционерлік қоғамы</w:t>
      </w:r>
      <w:r>
        <w:br/>
      </w:r>
      <w:r>
        <w:rPr>
          <w:rFonts w:ascii="Times New Roman"/>
          <w:b w:val="false"/>
          <w:i w:val="false"/>
          <w:color w:val="000000"/>
          <w:sz w:val="28"/>
        </w:rPr>
        <w:t>
"Самұрық-Энерго"АҚ       - "Самұрық-Энерго" акционерлік қоғамы</w:t>
      </w:r>
      <w:r>
        <w:br/>
      </w:r>
      <w:r>
        <w:rPr>
          <w:rFonts w:ascii="Times New Roman"/>
          <w:b w:val="false"/>
          <w:i w:val="false"/>
          <w:color w:val="000000"/>
          <w:sz w:val="28"/>
        </w:rPr>
        <w:t>
"Екібастұз МАЭС          - "Екібастұз мемлекеттік аймақтық</w:t>
      </w:r>
      <w:r>
        <w:br/>
      </w:r>
      <w:r>
        <w:rPr>
          <w:rFonts w:ascii="Times New Roman"/>
          <w:b w:val="false"/>
          <w:i w:val="false"/>
          <w:color w:val="000000"/>
          <w:sz w:val="28"/>
        </w:rPr>
        <w:t>
станциясы" АҚ              электро станциясы" акционерлік қоғамы</w:t>
      </w:r>
      <w:r>
        <w:br/>
      </w:r>
      <w:r>
        <w:rPr>
          <w:rFonts w:ascii="Times New Roman"/>
          <w:b w:val="false"/>
          <w:i w:val="false"/>
          <w:color w:val="000000"/>
          <w:sz w:val="28"/>
        </w:rPr>
        <w:t>
"Ақ - Бидай Терминалы"   - "Ақ - Бидай Терминалы" акционерлік қоғамы</w:t>
      </w:r>
      <w:r>
        <w:br/>
      </w:r>
      <w:r>
        <w:rPr>
          <w:rFonts w:ascii="Times New Roman"/>
          <w:b w:val="false"/>
          <w:i w:val="false"/>
          <w:color w:val="000000"/>
          <w:sz w:val="28"/>
        </w:rPr>
        <w:t>
АҚ</w:t>
      </w:r>
      <w:r>
        <w:br/>
      </w:r>
      <w:r>
        <w:rPr>
          <w:rFonts w:ascii="Times New Roman"/>
          <w:b w:val="false"/>
          <w:i w:val="false"/>
          <w:color w:val="000000"/>
          <w:sz w:val="28"/>
        </w:rPr>
        <w:t>
"ҚазМұнайГаз" БӨ" АҚ     - "ҚазМұнайГаз" барлау өндіру" акционерлік</w:t>
      </w:r>
      <w:r>
        <w:br/>
      </w:r>
      <w:r>
        <w:rPr>
          <w:rFonts w:ascii="Times New Roman"/>
          <w:b w:val="false"/>
          <w:i w:val="false"/>
          <w:color w:val="000000"/>
          <w:sz w:val="28"/>
        </w:rPr>
        <w:t>
                           қоғамы</w:t>
      </w:r>
      <w:r>
        <w:br/>
      </w:r>
      <w:r>
        <w:rPr>
          <w:rFonts w:ascii="Times New Roman"/>
          <w:b w:val="false"/>
          <w:i w:val="false"/>
          <w:color w:val="000000"/>
          <w:sz w:val="28"/>
        </w:rPr>
        <w:t>
"Қазақстандық мұнай және - "Қазақстандық мұнай және газ институты"</w:t>
      </w:r>
      <w:r>
        <w:br/>
      </w:r>
      <w:r>
        <w:rPr>
          <w:rFonts w:ascii="Times New Roman"/>
          <w:b w:val="false"/>
          <w:i w:val="false"/>
          <w:color w:val="000000"/>
          <w:sz w:val="28"/>
        </w:rPr>
        <w:t>
газ институты" АҚ          акционерлік қоғамы</w:t>
      </w:r>
      <w:r>
        <w:br/>
      </w:r>
      <w:r>
        <w:rPr>
          <w:rFonts w:ascii="Times New Roman"/>
          <w:b w:val="false"/>
          <w:i w:val="false"/>
          <w:color w:val="000000"/>
          <w:sz w:val="28"/>
        </w:rPr>
        <w:t>
"ҚазМұнайГаз" СҮ" АҚ     - "ҚазМұнайГаз" сауда үйі" акционерлік</w:t>
      </w:r>
      <w:r>
        <w:br/>
      </w:r>
      <w:r>
        <w:rPr>
          <w:rFonts w:ascii="Times New Roman"/>
          <w:b w:val="false"/>
          <w:i w:val="false"/>
          <w:color w:val="000000"/>
          <w:sz w:val="28"/>
        </w:rPr>
        <w:t>
                           қоғамы</w:t>
      </w:r>
      <w:r>
        <w:br/>
      </w:r>
      <w:r>
        <w:rPr>
          <w:rFonts w:ascii="Times New Roman"/>
          <w:b w:val="false"/>
          <w:i w:val="false"/>
          <w:color w:val="000000"/>
          <w:sz w:val="28"/>
        </w:rPr>
        <w:t>
"KEGOC" АҚ               - "KEGOC" акционерлік қоғамы</w:t>
      </w:r>
      <w:r>
        <w:br/>
      </w:r>
      <w:r>
        <w:rPr>
          <w:rFonts w:ascii="Times New Roman"/>
          <w:b w:val="false"/>
          <w:i w:val="false"/>
          <w:color w:val="000000"/>
          <w:sz w:val="28"/>
        </w:rPr>
        <w:t>
"ҚазАгро" ҰБХ" АҚ        - "ҚазАгро" ұлттық басқарушы холдингі"</w:t>
      </w:r>
      <w:r>
        <w:br/>
      </w:r>
      <w:r>
        <w:rPr>
          <w:rFonts w:ascii="Times New Roman"/>
          <w:b w:val="false"/>
          <w:i w:val="false"/>
          <w:color w:val="000000"/>
          <w:sz w:val="28"/>
        </w:rPr>
        <w:t>
                           акционерлік қоғамы</w:t>
      </w:r>
      <w:r>
        <w:br/>
      </w:r>
      <w:r>
        <w:rPr>
          <w:rFonts w:ascii="Times New Roman"/>
          <w:b w:val="false"/>
          <w:i w:val="false"/>
          <w:color w:val="000000"/>
          <w:sz w:val="28"/>
        </w:rPr>
        <w:t>
"Батыс-Транзит" АҚ       - "Батыс-Транзит" акционерлік қоғамы</w:t>
      </w:r>
      <w:r>
        <w:br/>
      </w:r>
      <w:r>
        <w:rPr>
          <w:rFonts w:ascii="Times New Roman"/>
          <w:b w:val="false"/>
          <w:i w:val="false"/>
          <w:color w:val="000000"/>
          <w:sz w:val="28"/>
        </w:rPr>
        <w:t>
"Балқаш ЖЭС" АҚ          - "Балқаш жылу энергетика станциясы"</w:t>
      </w:r>
      <w:r>
        <w:br/>
      </w:r>
      <w:r>
        <w:rPr>
          <w:rFonts w:ascii="Times New Roman"/>
          <w:b w:val="false"/>
          <w:i w:val="false"/>
          <w:color w:val="000000"/>
          <w:sz w:val="28"/>
        </w:rPr>
        <w:t>
                           акционерлік қоғамы</w:t>
      </w:r>
      <w:r>
        <w:br/>
      </w:r>
      <w:r>
        <w:rPr>
          <w:rFonts w:ascii="Times New Roman"/>
          <w:b w:val="false"/>
          <w:i w:val="false"/>
          <w:color w:val="000000"/>
          <w:sz w:val="28"/>
        </w:rPr>
        <w:t>
"Siemens AG" АҚ          - "Siemens AG" акционерлік қоғамы</w:t>
      </w:r>
      <w:r>
        <w:br/>
      </w:r>
      <w:r>
        <w:rPr>
          <w:rFonts w:ascii="Times New Roman"/>
          <w:b w:val="false"/>
          <w:i w:val="false"/>
          <w:color w:val="000000"/>
          <w:sz w:val="28"/>
        </w:rPr>
        <w:t>
"Астанаэнерго сервис" АҚ - "Астанаэнерго сервис" акционерлік қоғамы</w:t>
      </w:r>
      <w:r>
        <w:br/>
      </w:r>
      <w:r>
        <w:rPr>
          <w:rFonts w:ascii="Times New Roman"/>
          <w:b w:val="false"/>
          <w:i w:val="false"/>
          <w:color w:val="000000"/>
          <w:sz w:val="28"/>
        </w:rPr>
        <w:t>
"Тайынша Астық" АҚ       - "Тайынша Астық" акционерлік қоғамы</w:t>
      </w:r>
      <w:r>
        <w:br/>
      </w:r>
      <w:r>
        <w:rPr>
          <w:rFonts w:ascii="Times New Roman"/>
          <w:b w:val="false"/>
          <w:i w:val="false"/>
          <w:color w:val="000000"/>
          <w:sz w:val="28"/>
        </w:rPr>
        <w:t>
"Locomotiv-leasing" ЖШС  - "Locomotiv-leasing" жауапкершілігі</w:t>
      </w:r>
      <w:r>
        <w:br/>
      </w:r>
      <w:r>
        <w:rPr>
          <w:rFonts w:ascii="Times New Roman"/>
          <w:b w:val="false"/>
          <w:i w:val="false"/>
          <w:color w:val="000000"/>
          <w:sz w:val="28"/>
        </w:rPr>
        <w:t>
                           шектеулі серіктестік</w:t>
      </w:r>
      <w:r>
        <w:br/>
      </w:r>
      <w:r>
        <w:rPr>
          <w:rFonts w:ascii="Times New Roman"/>
          <w:b w:val="false"/>
          <w:i w:val="false"/>
          <w:color w:val="000000"/>
          <w:sz w:val="28"/>
        </w:rPr>
        <w:t>
"АМӨЗ" АҚ                - "Атырау мұнай өңдеу зауыты" акционерлік</w:t>
      </w:r>
      <w:r>
        <w:br/>
      </w:r>
      <w:r>
        <w:rPr>
          <w:rFonts w:ascii="Times New Roman"/>
          <w:b w:val="false"/>
          <w:i w:val="false"/>
          <w:color w:val="000000"/>
          <w:sz w:val="28"/>
        </w:rPr>
        <w:t>
                           қоғамы</w:t>
      </w:r>
      <w:r>
        <w:br/>
      </w:r>
      <w:r>
        <w:rPr>
          <w:rFonts w:ascii="Times New Roman"/>
          <w:b w:val="false"/>
          <w:i w:val="false"/>
          <w:color w:val="000000"/>
          <w:sz w:val="28"/>
        </w:rPr>
        <w:t>
"Global ecological       - "Global ecological group"</w:t>
      </w:r>
      <w:r>
        <w:br/>
      </w:r>
      <w:r>
        <w:rPr>
          <w:rFonts w:ascii="Times New Roman"/>
          <w:b w:val="false"/>
          <w:i w:val="false"/>
          <w:color w:val="000000"/>
          <w:sz w:val="28"/>
        </w:rPr>
        <w:t>
group" ЖШС                 жауапкершілігі шектеулі серіктестік</w:t>
      </w:r>
      <w:r>
        <w:br/>
      </w:r>
      <w:r>
        <w:rPr>
          <w:rFonts w:ascii="Times New Roman"/>
          <w:b w:val="false"/>
          <w:i w:val="false"/>
          <w:color w:val="000000"/>
          <w:sz w:val="28"/>
        </w:rPr>
        <w:t>
"Silicium Kazakhstan"    - "Silicium Kazakhstan" жауапкершілігі</w:t>
      </w:r>
      <w:r>
        <w:br/>
      </w:r>
      <w:r>
        <w:rPr>
          <w:rFonts w:ascii="Times New Roman"/>
          <w:b w:val="false"/>
          <w:i w:val="false"/>
          <w:color w:val="000000"/>
          <w:sz w:val="28"/>
        </w:rPr>
        <w:t>
ЖШС                        шектеулі серіктестік</w:t>
      </w:r>
      <w:r>
        <w:br/>
      </w:r>
      <w:r>
        <w:rPr>
          <w:rFonts w:ascii="Times New Roman"/>
          <w:b w:val="false"/>
          <w:i w:val="false"/>
          <w:color w:val="000000"/>
          <w:sz w:val="28"/>
        </w:rPr>
        <w:t>
"Промстрой-Энерго" ЖШС   - "Промстрой-Энерго" жауапкершілігі шектеулі</w:t>
      </w:r>
      <w:r>
        <w:br/>
      </w:r>
      <w:r>
        <w:rPr>
          <w:rFonts w:ascii="Times New Roman"/>
          <w:b w:val="false"/>
          <w:i w:val="false"/>
          <w:color w:val="000000"/>
          <w:sz w:val="28"/>
        </w:rPr>
        <w:t>
                           серіктестік</w:t>
      </w:r>
      <w:r>
        <w:br/>
      </w:r>
      <w:r>
        <w:rPr>
          <w:rFonts w:ascii="Times New Roman"/>
          <w:b w:val="false"/>
          <w:i w:val="false"/>
          <w:color w:val="000000"/>
          <w:sz w:val="28"/>
        </w:rPr>
        <w:t>
"Масло-Дел" ЖШС          - "Масло-Дел" жауапкершілігі шектеулі</w:t>
      </w:r>
      <w:r>
        <w:br/>
      </w:r>
      <w:r>
        <w:rPr>
          <w:rFonts w:ascii="Times New Roman"/>
          <w:b w:val="false"/>
          <w:i w:val="false"/>
          <w:color w:val="000000"/>
          <w:sz w:val="28"/>
        </w:rPr>
        <w:t>
                           серіктестік</w:t>
      </w:r>
      <w:r>
        <w:br/>
      </w:r>
      <w:r>
        <w:rPr>
          <w:rFonts w:ascii="Times New Roman"/>
          <w:b w:val="false"/>
          <w:i w:val="false"/>
          <w:color w:val="000000"/>
          <w:sz w:val="28"/>
        </w:rPr>
        <w:t>
"ПМХЗ" ЖШС               - "Павлодар мұнай химия зауыты"</w:t>
      </w:r>
      <w:r>
        <w:br/>
      </w:r>
      <w:r>
        <w:rPr>
          <w:rFonts w:ascii="Times New Roman"/>
          <w:b w:val="false"/>
          <w:i w:val="false"/>
          <w:color w:val="000000"/>
          <w:sz w:val="28"/>
        </w:rPr>
        <w:t>
                           жауапкершілігі шектеулі серіктестік</w:t>
      </w:r>
      <w:r>
        <w:br/>
      </w:r>
      <w:r>
        <w:rPr>
          <w:rFonts w:ascii="Times New Roman"/>
          <w:b w:val="false"/>
          <w:i w:val="false"/>
          <w:color w:val="000000"/>
          <w:sz w:val="28"/>
        </w:rPr>
        <w:t>
"ПКОП" ЖШС               - "Петро Казахстан Ойл Продактс"</w:t>
      </w:r>
      <w:r>
        <w:br/>
      </w:r>
      <w:r>
        <w:rPr>
          <w:rFonts w:ascii="Times New Roman"/>
          <w:b w:val="false"/>
          <w:i w:val="false"/>
          <w:color w:val="000000"/>
          <w:sz w:val="28"/>
        </w:rPr>
        <w:t>
                           жауапкершілігі шектеулі серіктестік</w:t>
      </w:r>
      <w:r>
        <w:br/>
      </w:r>
      <w:r>
        <w:rPr>
          <w:rFonts w:ascii="Times New Roman"/>
          <w:b w:val="false"/>
          <w:i w:val="false"/>
          <w:color w:val="000000"/>
          <w:sz w:val="28"/>
        </w:rPr>
        <w:t>
"Crown - Батыс" ЖШС      - "Crown - Батыс" жауапкершілігі шектеулі</w:t>
      </w:r>
      <w:r>
        <w:br/>
      </w:r>
      <w:r>
        <w:rPr>
          <w:rFonts w:ascii="Times New Roman"/>
          <w:b w:val="false"/>
          <w:i w:val="false"/>
          <w:color w:val="000000"/>
          <w:sz w:val="28"/>
        </w:rPr>
        <w:t>
                           серіктестік</w:t>
      </w:r>
      <w:r>
        <w:br/>
      </w:r>
      <w:r>
        <w:rPr>
          <w:rFonts w:ascii="Times New Roman"/>
          <w:b w:val="false"/>
          <w:i w:val="false"/>
          <w:color w:val="000000"/>
          <w:sz w:val="28"/>
        </w:rPr>
        <w:t>
"Қазгер Құс" ЖШС         - "Қазгер Құс" жауапкершілігі шектеулі</w:t>
      </w:r>
      <w:r>
        <w:br/>
      </w:r>
      <w:r>
        <w:rPr>
          <w:rFonts w:ascii="Times New Roman"/>
          <w:b w:val="false"/>
          <w:i w:val="false"/>
          <w:color w:val="000000"/>
          <w:sz w:val="28"/>
        </w:rPr>
        <w:t>
                           серіктестік</w:t>
      </w:r>
      <w:r>
        <w:br/>
      </w:r>
      <w:r>
        <w:rPr>
          <w:rFonts w:ascii="Times New Roman"/>
          <w:b w:val="false"/>
          <w:i w:val="false"/>
          <w:color w:val="000000"/>
          <w:sz w:val="28"/>
        </w:rPr>
        <w:t>
"Тараз металлургиялық    - "Тараз металлургиялық зауыты"</w:t>
      </w:r>
      <w:r>
        <w:br/>
      </w:r>
      <w:r>
        <w:rPr>
          <w:rFonts w:ascii="Times New Roman"/>
          <w:b w:val="false"/>
          <w:i w:val="false"/>
          <w:color w:val="000000"/>
          <w:sz w:val="28"/>
        </w:rPr>
        <w:t>
зауыты" ЖШС                жауапкершілігі шектеулі серіктестік</w:t>
      </w:r>
      <w:r>
        <w:br/>
      </w:r>
      <w:r>
        <w:rPr>
          <w:rFonts w:ascii="Times New Roman"/>
          <w:b w:val="false"/>
          <w:i w:val="false"/>
          <w:color w:val="000000"/>
          <w:sz w:val="28"/>
        </w:rPr>
        <w:t>
"Амирабад Грин Терминал  - "Амирабад Грин Терминал Киш"</w:t>
      </w:r>
      <w:r>
        <w:br/>
      </w:r>
      <w:r>
        <w:rPr>
          <w:rFonts w:ascii="Times New Roman"/>
          <w:b w:val="false"/>
          <w:i w:val="false"/>
          <w:color w:val="000000"/>
          <w:sz w:val="28"/>
        </w:rPr>
        <w:t>
Киш" ЖШҚ                   жауапкершілігі шектеулі қоғамы</w:t>
      </w:r>
      <w:r>
        <w:br/>
      </w:r>
      <w:r>
        <w:rPr>
          <w:rFonts w:ascii="Times New Roman"/>
          <w:b w:val="false"/>
          <w:i w:val="false"/>
          <w:color w:val="000000"/>
          <w:sz w:val="28"/>
        </w:rPr>
        <w:t>
"Мемлекеттік экспертиза" - "Мемлекеттік экспертиза" республикалық</w:t>
      </w:r>
      <w:r>
        <w:br/>
      </w:r>
      <w:r>
        <w:rPr>
          <w:rFonts w:ascii="Times New Roman"/>
          <w:b w:val="false"/>
          <w:i w:val="false"/>
          <w:color w:val="000000"/>
          <w:sz w:val="28"/>
        </w:rPr>
        <w:t>
РМК                        мемлекеттік кәсіпорын</w:t>
      </w:r>
      <w:r>
        <w:br/>
      </w:r>
      <w:r>
        <w:rPr>
          <w:rFonts w:ascii="Times New Roman"/>
          <w:b w:val="false"/>
          <w:i w:val="false"/>
          <w:color w:val="000000"/>
          <w:sz w:val="28"/>
        </w:rPr>
        <w:t>
"Казгипроводхоз"         - "Казгипроводхоз" институты" кәсіпкерлік</w:t>
      </w:r>
      <w:r>
        <w:br/>
      </w:r>
      <w:r>
        <w:rPr>
          <w:rFonts w:ascii="Times New Roman"/>
          <w:b w:val="false"/>
          <w:i w:val="false"/>
          <w:color w:val="000000"/>
          <w:sz w:val="28"/>
        </w:rPr>
        <w:t>
институты" КК              компания</w:t>
      </w:r>
      <w:r>
        <w:br/>
      </w:r>
      <w:r>
        <w:rPr>
          <w:rFonts w:ascii="Times New Roman"/>
          <w:b w:val="false"/>
          <w:i w:val="false"/>
          <w:color w:val="000000"/>
          <w:sz w:val="28"/>
        </w:rPr>
        <w:t>
"Отес-Атил" КТ           - "Отес-Атил" компаниялар тобы</w:t>
      </w:r>
      <w:r>
        <w:br/>
      </w:r>
      <w:r>
        <w:rPr>
          <w:rFonts w:ascii="Times New Roman"/>
          <w:b w:val="false"/>
          <w:i w:val="false"/>
          <w:color w:val="000000"/>
          <w:sz w:val="28"/>
        </w:rPr>
        <w:t>
Павлодар МӨЗ             - Павлодар мұнай өңдеу зауыты</w:t>
      </w:r>
      <w:r>
        <w:br/>
      </w:r>
      <w:r>
        <w:rPr>
          <w:rFonts w:ascii="Times New Roman"/>
          <w:b w:val="false"/>
          <w:i w:val="false"/>
          <w:color w:val="000000"/>
          <w:sz w:val="28"/>
        </w:rPr>
        <w:t>
Шымкент МӨЗ              - Шымкент мұнай өңдеу зауыты</w:t>
      </w:r>
      <w:r>
        <w:br/>
      </w:r>
      <w:r>
        <w:rPr>
          <w:rFonts w:ascii="Times New Roman"/>
          <w:b w:val="false"/>
          <w:i w:val="false"/>
          <w:color w:val="000000"/>
          <w:sz w:val="28"/>
        </w:rPr>
        <w:t>
ЖЭС                      - жылу энергетика станциясы</w:t>
      </w:r>
      <w:r>
        <w:br/>
      </w:r>
      <w:r>
        <w:rPr>
          <w:rFonts w:ascii="Times New Roman"/>
          <w:b w:val="false"/>
          <w:i w:val="false"/>
          <w:color w:val="000000"/>
          <w:sz w:val="28"/>
        </w:rPr>
        <w:t>
СЭС                      - су электр станциясы</w:t>
      </w:r>
      <w:r>
        <w:br/>
      </w:r>
      <w:r>
        <w:rPr>
          <w:rFonts w:ascii="Times New Roman"/>
          <w:b w:val="false"/>
          <w:i w:val="false"/>
          <w:color w:val="000000"/>
          <w:sz w:val="28"/>
        </w:rPr>
        <w:t>
МАЭС                     - мемлекеттік аймақтық электр станциясы</w:t>
      </w:r>
      <w:r>
        <w:br/>
      </w:r>
      <w:r>
        <w:rPr>
          <w:rFonts w:ascii="Times New Roman"/>
          <w:b w:val="false"/>
          <w:i w:val="false"/>
          <w:color w:val="000000"/>
          <w:sz w:val="28"/>
        </w:rPr>
        <w:t>
АЭА                      - арнайы экономикалық аймақ</w:t>
      </w:r>
      <w:r>
        <w:br/>
      </w:r>
      <w:r>
        <w:rPr>
          <w:rFonts w:ascii="Times New Roman"/>
          <w:b w:val="false"/>
          <w:i w:val="false"/>
          <w:color w:val="000000"/>
          <w:sz w:val="28"/>
        </w:rPr>
        <w:t>
ТЭН                      - техникалық экономикалық негіздеме</w:t>
      </w:r>
      <w:r>
        <w:br/>
      </w:r>
      <w:r>
        <w:rPr>
          <w:rFonts w:ascii="Times New Roman"/>
          <w:b w:val="false"/>
          <w:i w:val="false"/>
          <w:color w:val="000000"/>
          <w:sz w:val="28"/>
        </w:rPr>
        <w:t>
ЖСҚ                      - жобалық сметалық құжаттама</w:t>
      </w:r>
      <w:r>
        <w:br/>
      </w:r>
      <w:r>
        <w:rPr>
          <w:rFonts w:ascii="Times New Roman"/>
          <w:b w:val="false"/>
          <w:i w:val="false"/>
          <w:color w:val="000000"/>
          <w:sz w:val="28"/>
        </w:rPr>
        <w:t>
ІҚМ                      - ірі қара мал</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ХҚҚДБ                    - Халықаралық Қайта Құру және Даму Банкі</w:t>
      </w:r>
      <w:r>
        <w:br/>
      </w:r>
      <w:r>
        <w:rPr>
          <w:rFonts w:ascii="Times New Roman"/>
          <w:b w:val="false"/>
          <w:i w:val="false"/>
          <w:color w:val="000000"/>
          <w:sz w:val="28"/>
        </w:rPr>
        <w:t>
ЕҚҚДБ                    - Еуропалық Қайта Құру және Даму Банкі</w:t>
      </w:r>
      <w:r>
        <w:br/>
      </w:r>
      <w:r>
        <w:rPr>
          <w:rFonts w:ascii="Times New Roman"/>
          <w:b w:val="false"/>
          <w:i w:val="false"/>
          <w:color w:val="000000"/>
          <w:sz w:val="28"/>
        </w:rPr>
        <w:t>
ҚДБ                      - Қазақстан Даму Банкі</w:t>
      </w:r>
      <w:r>
        <w:br/>
      </w:r>
      <w:r>
        <w:rPr>
          <w:rFonts w:ascii="Times New Roman"/>
          <w:b w:val="false"/>
          <w:i w:val="false"/>
          <w:color w:val="000000"/>
          <w:sz w:val="28"/>
        </w:rPr>
        <w:t>
ҚМДБ                     - Қытай Мемлекеттік Даму Банкі</w:t>
      </w:r>
      <w:r>
        <w:br/>
      </w: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11" w:id="9"/>
    <w:p>
      <w:pPr>
        <w:spacing w:after="0"/>
        <w:ind w:left="0"/>
        <w:jc w:val="left"/>
      </w:pPr>
      <w:r>
        <w:rPr>
          <w:rFonts w:ascii="Times New Roman"/>
          <w:b/>
          <w:i w:val="false"/>
          <w:color w:val="000000"/>
        </w:rPr>
        <w:t xml:space="preserve"> 
"Батыс Еуропа - Батыс Қытай" автожол транзиттік дәлізін қайта </w:t>
      </w:r>
      <w:r>
        <w:br/>
      </w:r>
      <w:r>
        <w:rPr>
          <w:rFonts w:ascii="Times New Roman"/>
          <w:b/>
          <w:i w:val="false"/>
          <w:color w:val="000000"/>
        </w:rPr>
        <w:t xml:space="preserve">
жаңарту" жобасы бойынша ведомствоаралық жұмыс тобының құрамы </w:t>
      </w:r>
    </w:p>
    <w:bookmarkEnd w:id="9"/>
    <w:p>
      <w:pPr>
        <w:spacing w:after="0"/>
        <w:ind w:left="0"/>
        <w:jc w:val="both"/>
      </w:pPr>
      <w:r>
        <w:rPr>
          <w:rFonts w:ascii="Times New Roman"/>
          <w:b w:val="false"/>
          <w:i w:val="false"/>
          <w:color w:val="000000"/>
          <w:sz w:val="28"/>
        </w:rPr>
        <w:t xml:space="preserve">Шөкеев                    - Қазақстан Республикасы Премьер- </w:t>
      </w:r>
      <w:r>
        <w:br/>
      </w:r>
      <w:r>
        <w:rPr>
          <w:rFonts w:ascii="Times New Roman"/>
          <w:b w:val="false"/>
          <w:i w:val="false"/>
          <w:color w:val="000000"/>
          <w:sz w:val="28"/>
        </w:rPr>
        <w:t>
Өмірзақ Естайұлы            Министрінің бірінші орынбасары, жетекші</w:t>
      </w:r>
    </w:p>
    <w:p>
      <w:pPr>
        <w:spacing w:after="0"/>
        <w:ind w:left="0"/>
        <w:jc w:val="both"/>
      </w:pPr>
      <w:r>
        <w:rPr>
          <w:rFonts w:ascii="Times New Roman"/>
          <w:b w:val="false"/>
          <w:i w:val="false"/>
          <w:color w:val="000000"/>
          <w:sz w:val="28"/>
        </w:rPr>
        <w:t>Құсайынов                 - Қазақстан Республикасының Көлік және</w:t>
      </w:r>
      <w:r>
        <w:br/>
      </w:r>
      <w:r>
        <w:rPr>
          <w:rFonts w:ascii="Times New Roman"/>
          <w:b w:val="false"/>
          <w:i w:val="false"/>
          <w:color w:val="000000"/>
          <w:sz w:val="28"/>
        </w:rPr>
        <w:t>
Әбілғазы Қалиақпарұлы       коммуникация министрі, жетекшінің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xml:space="preserve">Жансүгіров                - Қазақстан Республикасы Көлік және </w:t>
      </w:r>
      <w:r>
        <w:br/>
      </w:r>
      <w:r>
        <w:rPr>
          <w:rFonts w:ascii="Times New Roman"/>
          <w:b w:val="false"/>
          <w:i w:val="false"/>
          <w:color w:val="000000"/>
          <w:sz w:val="28"/>
        </w:rPr>
        <w:t xml:space="preserve">
Болат Амангелдіұлы          коммуникация министрлігі Көлік- </w:t>
      </w:r>
      <w:r>
        <w:br/>
      </w:r>
      <w:r>
        <w:rPr>
          <w:rFonts w:ascii="Times New Roman"/>
          <w:b w:val="false"/>
          <w:i w:val="false"/>
          <w:color w:val="000000"/>
          <w:sz w:val="28"/>
        </w:rPr>
        <w:t xml:space="preserve">
                            коммуникация кешенін дамыту </w:t>
      </w:r>
      <w:r>
        <w:br/>
      </w:r>
      <w:r>
        <w:rPr>
          <w:rFonts w:ascii="Times New Roman"/>
          <w:b w:val="false"/>
          <w:i w:val="false"/>
          <w:color w:val="000000"/>
          <w:sz w:val="28"/>
        </w:rPr>
        <w:t xml:space="preserve">
                            департаментінің директоры, хатшы </w:t>
      </w:r>
    </w:p>
    <w:p>
      <w:pPr>
        <w:spacing w:after="0"/>
        <w:ind w:left="0"/>
        <w:jc w:val="both"/>
      </w:pPr>
      <w:r>
        <w:rPr>
          <w:rFonts w:ascii="Times New Roman"/>
          <w:b w:val="false"/>
          <w:i w:val="false"/>
          <w:color w:val="000000"/>
          <w:sz w:val="28"/>
        </w:rPr>
        <w:t xml:space="preserve">Көтербеков                - Қазақстан Республикасының Көлік және </w:t>
      </w:r>
      <w:r>
        <w:br/>
      </w:r>
      <w:r>
        <w:rPr>
          <w:rFonts w:ascii="Times New Roman"/>
          <w:b w:val="false"/>
          <w:i w:val="false"/>
          <w:color w:val="000000"/>
          <w:sz w:val="28"/>
        </w:rPr>
        <w:t xml:space="preserve">
Дулат Қазизтайұлы           коммуникация вице-министрі </w:t>
      </w:r>
    </w:p>
    <w:p>
      <w:pPr>
        <w:spacing w:after="0"/>
        <w:ind w:left="0"/>
        <w:jc w:val="both"/>
      </w:pPr>
      <w:r>
        <w:rPr>
          <w:rFonts w:ascii="Times New Roman"/>
          <w:b w:val="false"/>
          <w:i w:val="false"/>
          <w:color w:val="000000"/>
          <w:sz w:val="28"/>
        </w:rPr>
        <w:t xml:space="preserve">Ермекбаев                 - Қазақстан Республикасының Сыртқы істер </w:t>
      </w:r>
      <w:r>
        <w:br/>
      </w:r>
      <w:r>
        <w:rPr>
          <w:rFonts w:ascii="Times New Roman"/>
          <w:b w:val="false"/>
          <w:i w:val="false"/>
          <w:color w:val="000000"/>
          <w:sz w:val="28"/>
        </w:rPr>
        <w:t xml:space="preserve">
Нұрлан Байұзақұлы           вице-министрі </w:t>
      </w:r>
    </w:p>
    <w:p>
      <w:pPr>
        <w:spacing w:after="0"/>
        <w:ind w:left="0"/>
        <w:jc w:val="both"/>
      </w:pPr>
      <w:r>
        <w:rPr>
          <w:rFonts w:ascii="Times New Roman"/>
          <w:b w:val="false"/>
          <w:i w:val="false"/>
          <w:color w:val="000000"/>
          <w:sz w:val="28"/>
        </w:rPr>
        <w:t xml:space="preserve">Әбілезов                  - Қазақстан Республикасының Индустрия </w:t>
      </w:r>
      <w:r>
        <w:br/>
      </w:r>
      <w:r>
        <w:rPr>
          <w:rFonts w:ascii="Times New Roman"/>
          <w:b w:val="false"/>
          <w:i w:val="false"/>
          <w:color w:val="000000"/>
          <w:sz w:val="28"/>
        </w:rPr>
        <w:t xml:space="preserve">
Қарыбай Тілеубергенұлы      және сауда вице-министрі </w:t>
      </w:r>
    </w:p>
    <w:p>
      <w:pPr>
        <w:spacing w:after="0"/>
        <w:ind w:left="0"/>
        <w:jc w:val="both"/>
      </w:pPr>
      <w:r>
        <w:rPr>
          <w:rFonts w:ascii="Times New Roman"/>
          <w:b w:val="false"/>
          <w:i w:val="false"/>
          <w:color w:val="000000"/>
          <w:sz w:val="28"/>
        </w:rPr>
        <w:t xml:space="preserve">Бекетаев                  - Қазақстан Республикасының Әділет </w:t>
      </w:r>
      <w:r>
        <w:br/>
      </w:r>
      <w:r>
        <w:rPr>
          <w:rFonts w:ascii="Times New Roman"/>
          <w:b w:val="false"/>
          <w:i w:val="false"/>
          <w:color w:val="000000"/>
          <w:sz w:val="28"/>
        </w:rPr>
        <w:t xml:space="preserve">
Марат Бақытжанұлы           вице-министрі </w:t>
      </w:r>
    </w:p>
    <w:p>
      <w:pPr>
        <w:spacing w:after="0"/>
        <w:ind w:left="0"/>
        <w:jc w:val="both"/>
      </w:pPr>
      <w:r>
        <w:rPr>
          <w:rFonts w:ascii="Times New Roman"/>
          <w:b w:val="false"/>
          <w:i w:val="false"/>
          <w:color w:val="000000"/>
          <w:sz w:val="28"/>
        </w:rPr>
        <w:t xml:space="preserve">Құсайынов                 - Қазақстан Республикасының Экономика </w:t>
      </w:r>
      <w:r>
        <w:br/>
      </w:r>
      <w:r>
        <w:rPr>
          <w:rFonts w:ascii="Times New Roman"/>
          <w:b w:val="false"/>
          <w:i w:val="false"/>
          <w:color w:val="000000"/>
          <w:sz w:val="28"/>
        </w:rPr>
        <w:t xml:space="preserve">
Марат Әпсеметұлы            және бюджеттік жоспарлау вице-министрі </w:t>
      </w:r>
    </w:p>
    <w:p>
      <w:pPr>
        <w:spacing w:after="0"/>
        <w:ind w:left="0"/>
        <w:jc w:val="both"/>
      </w:pPr>
      <w:r>
        <w:rPr>
          <w:rFonts w:ascii="Times New Roman"/>
          <w:b w:val="false"/>
          <w:i w:val="false"/>
          <w:color w:val="000000"/>
          <w:sz w:val="28"/>
        </w:rPr>
        <w:t xml:space="preserve">Өскенбаев                 - Қазақстан Республикасының Туризм және </w:t>
      </w:r>
      <w:r>
        <w:br/>
      </w:r>
      <w:r>
        <w:rPr>
          <w:rFonts w:ascii="Times New Roman"/>
          <w:b w:val="false"/>
          <w:i w:val="false"/>
          <w:color w:val="000000"/>
          <w:sz w:val="28"/>
        </w:rPr>
        <w:t xml:space="preserve">
Қайырбек Айтбайұлы          спорт вице-министрі </w:t>
      </w:r>
    </w:p>
    <w:p>
      <w:pPr>
        <w:spacing w:after="0"/>
        <w:ind w:left="0"/>
        <w:jc w:val="both"/>
      </w:pPr>
      <w:r>
        <w:rPr>
          <w:rFonts w:ascii="Times New Roman"/>
          <w:b w:val="false"/>
          <w:i w:val="false"/>
          <w:color w:val="000000"/>
          <w:sz w:val="28"/>
        </w:rPr>
        <w:t xml:space="preserve">Шпекбаев                  - Қазақстан Республикасының Ішкі істер </w:t>
      </w:r>
      <w:r>
        <w:br/>
      </w:r>
      <w:r>
        <w:rPr>
          <w:rFonts w:ascii="Times New Roman"/>
          <w:b w:val="false"/>
          <w:i w:val="false"/>
          <w:color w:val="000000"/>
          <w:sz w:val="28"/>
        </w:rPr>
        <w:t xml:space="preserve">
Алик Жайтқамбайұлы          вице-министрі </w:t>
      </w:r>
    </w:p>
    <w:p>
      <w:pPr>
        <w:spacing w:after="0"/>
        <w:ind w:left="0"/>
        <w:jc w:val="both"/>
      </w:pPr>
      <w:r>
        <w:rPr>
          <w:rFonts w:ascii="Times New Roman"/>
          <w:b w:val="false"/>
          <w:i w:val="false"/>
          <w:color w:val="000000"/>
          <w:sz w:val="28"/>
        </w:rPr>
        <w:t xml:space="preserve">Бишіғаев                  - Қазақстан Республикасы Ақпараттандыру </w:t>
      </w:r>
      <w:r>
        <w:br/>
      </w:r>
      <w:r>
        <w:rPr>
          <w:rFonts w:ascii="Times New Roman"/>
          <w:b w:val="false"/>
          <w:i w:val="false"/>
          <w:color w:val="000000"/>
          <w:sz w:val="28"/>
        </w:rPr>
        <w:t xml:space="preserve">
Асқар Дәруішұлы             және байланыс агенттігі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Бексары                   - Қызылорда облысы әкімінің орынбасары </w:t>
      </w:r>
      <w:r>
        <w:br/>
      </w:r>
      <w:r>
        <w:rPr>
          <w:rFonts w:ascii="Times New Roman"/>
          <w:b w:val="false"/>
          <w:i w:val="false"/>
          <w:color w:val="000000"/>
          <w:sz w:val="28"/>
        </w:rPr>
        <w:t xml:space="preserve">
Жаңабай Мұратбекұлы </w:t>
      </w:r>
    </w:p>
    <w:p>
      <w:pPr>
        <w:spacing w:after="0"/>
        <w:ind w:left="0"/>
        <w:jc w:val="both"/>
      </w:pPr>
      <w:r>
        <w:rPr>
          <w:rFonts w:ascii="Times New Roman"/>
          <w:b w:val="false"/>
          <w:i w:val="false"/>
          <w:color w:val="000000"/>
          <w:sz w:val="28"/>
        </w:rPr>
        <w:t xml:space="preserve">Серікбаев                 - Ақтөбе облысы әкімінің орынбасары </w:t>
      </w:r>
      <w:r>
        <w:br/>
      </w:r>
      <w:r>
        <w:rPr>
          <w:rFonts w:ascii="Times New Roman"/>
          <w:b w:val="false"/>
          <w:i w:val="false"/>
          <w:color w:val="000000"/>
          <w:sz w:val="28"/>
        </w:rPr>
        <w:t xml:space="preserve">
Мәлік Абдуллаұлы </w:t>
      </w:r>
    </w:p>
    <w:p>
      <w:pPr>
        <w:spacing w:after="0"/>
        <w:ind w:left="0"/>
        <w:jc w:val="both"/>
      </w:pPr>
      <w:r>
        <w:rPr>
          <w:rFonts w:ascii="Times New Roman"/>
          <w:b w:val="false"/>
          <w:i w:val="false"/>
          <w:color w:val="000000"/>
          <w:sz w:val="28"/>
        </w:rPr>
        <w:t xml:space="preserve">Савченко                  - Жамбыл облысы әкімінің орынбасары </w:t>
      </w:r>
      <w:r>
        <w:br/>
      </w:r>
      <w:r>
        <w:rPr>
          <w:rFonts w:ascii="Times New Roman"/>
          <w:b w:val="false"/>
          <w:i w:val="false"/>
          <w:color w:val="000000"/>
          <w:sz w:val="28"/>
        </w:rPr>
        <w:t xml:space="preserve">
Александр Георгиевич </w:t>
      </w:r>
    </w:p>
    <w:p>
      <w:pPr>
        <w:spacing w:after="0"/>
        <w:ind w:left="0"/>
        <w:jc w:val="both"/>
      </w:pPr>
      <w:r>
        <w:rPr>
          <w:rFonts w:ascii="Times New Roman"/>
          <w:b w:val="false"/>
          <w:i w:val="false"/>
          <w:color w:val="000000"/>
          <w:sz w:val="28"/>
        </w:rPr>
        <w:t xml:space="preserve">Әбішев                    - Оңтүстік Қазақстан облысы әкімінің </w:t>
      </w:r>
      <w:r>
        <w:br/>
      </w:r>
      <w:r>
        <w:rPr>
          <w:rFonts w:ascii="Times New Roman"/>
          <w:b w:val="false"/>
          <w:i w:val="false"/>
          <w:color w:val="000000"/>
          <w:sz w:val="28"/>
        </w:rPr>
        <w:t xml:space="preserve">
Ислам Әлмаханұлы            орынбасары </w:t>
      </w:r>
    </w:p>
    <w:p>
      <w:pPr>
        <w:spacing w:after="0"/>
        <w:ind w:left="0"/>
        <w:jc w:val="both"/>
      </w:pPr>
      <w:r>
        <w:rPr>
          <w:rFonts w:ascii="Times New Roman"/>
          <w:b w:val="false"/>
          <w:i w:val="false"/>
          <w:color w:val="000000"/>
          <w:sz w:val="28"/>
        </w:rPr>
        <w:t xml:space="preserve">Баталов                   - Алматы облысы әкімінің орынбасары </w:t>
      </w:r>
      <w:r>
        <w:br/>
      </w:r>
      <w:r>
        <w:rPr>
          <w:rFonts w:ascii="Times New Roman"/>
          <w:b w:val="false"/>
          <w:i w:val="false"/>
          <w:color w:val="000000"/>
          <w:sz w:val="28"/>
        </w:rPr>
        <w:t xml:space="preserve">
Амандық Ғаббасұлы </w:t>
      </w:r>
    </w:p>
    <w:p>
      <w:pPr>
        <w:spacing w:after="0"/>
        <w:ind w:left="0"/>
        <w:jc w:val="both"/>
      </w:pPr>
      <w:r>
        <w:rPr>
          <w:rFonts w:ascii="Times New Roman"/>
          <w:b w:val="false"/>
          <w:i w:val="false"/>
          <w:color w:val="000000"/>
          <w:sz w:val="28"/>
        </w:rPr>
        <w:t xml:space="preserve">Өмірбаев                  - Қазақстан Республикасы Көлік және </w:t>
      </w:r>
      <w:r>
        <w:br/>
      </w:r>
      <w:r>
        <w:rPr>
          <w:rFonts w:ascii="Times New Roman"/>
          <w:b w:val="false"/>
          <w:i w:val="false"/>
          <w:color w:val="000000"/>
          <w:sz w:val="28"/>
        </w:rPr>
        <w:t xml:space="preserve">
Нұрланбек Балықбайұлы       коммуникация министрлігінің Автомобиль </w:t>
      </w:r>
      <w:r>
        <w:br/>
      </w:r>
      <w:r>
        <w:rPr>
          <w:rFonts w:ascii="Times New Roman"/>
          <w:b w:val="false"/>
          <w:i w:val="false"/>
          <w:color w:val="000000"/>
          <w:sz w:val="28"/>
        </w:rPr>
        <w:t xml:space="preserve">
                            жолдары комитеті төрағасының орынбасары </w:t>
      </w:r>
    </w:p>
    <w:p>
      <w:pPr>
        <w:spacing w:after="0"/>
        <w:ind w:left="0"/>
        <w:jc w:val="both"/>
      </w:pPr>
      <w:r>
        <w:rPr>
          <w:rFonts w:ascii="Times New Roman"/>
          <w:b w:val="false"/>
          <w:i w:val="false"/>
          <w:color w:val="000000"/>
          <w:sz w:val="28"/>
        </w:rPr>
        <w:t xml:space="preserve">Сұлтанғалиев              - "Жетісу" әлеуметтік-кәсіпкерлік </w:t>
      </w:r>
      <w:r>
        <w:br/>
      </w:r>
      <w:r>
        <w:rPr>
          <w:rFonts w:ascii="Times New Roman"/>
          <w:b w:val="false"/>
          <w:i w:val="false"/>
          <w:color w:val="000000"/>
          <w:sz w:val="28"/>
        </w:rPr>
        <w:t xml:space="preserve">
Серік Сұлтанғалиұлы         корпорациясының 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Шоқпытов                  - "Батыс" әлеуметтік-кәсіпкерлік </w:t>
      </w:r>
      <w:r>
        <w:br/>
      </w:r>
      <w:r>
        <w:rPr>
          <w:rFonts w:ascii="Times New Roman"/>
          <w:b w:val="false"/>
          <w:i w:val="false"/>
          <w:color w:val="000000"/>
          <w:sz w:val="28"/>
        </w:rPr>
        <w:t xml:space="preserve">
Андар Мәуленұлы             корпорациясының 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Шолпанқұлов               - Қазақстан Республикасының Қаржы</w:t>
      </w:r>
      <w:r>
        <w:br/>
      </w:r>
      <w:r>
        <w:rPr>
          <w:rFonts w:ascii="Times New Roman"/>
          <w:b w:val="false"/>
          <w:i w:val="false"/>
          <w:color w:val="000000"/>
          <w:sz w:val="28"/>
        </w:rPr>
        <w:t>
Берік Шолпанқұлұлы          вице-министрі</w:t>
      </w:r>
    </w:p>
    <w:p>
      <w:pPr>
        <w:spacing w:after="0"/>
        <w:ind w:left="0"/>
        <w:jc w:val="both"/>
      </w:pPr>
      <w:r>
        <w:rPr>
          <w:rFonts w:ascii="Times New Roman"/>
          <w:b w:val="false"/>
          <w:i w:val="false"/>
          <w:color w:val="000000"/>
          <w:sz w:val="28"/>
        </w:rPr>
        <w:t>Айтуғанов                 - "Оңтүстік" әлеуметтік-кәсіпкерлік</w:t>
      </w:r>
      <w:r>
        <w:br/>
      </w:r>
      <w:r>
        <w:rPr>
          <w:rFonts w:ascii="Times New Roman"/>
          <w:b w:val="false"/>
          <w:i w:val="false"/>
          <w:color w:val="000000"/>
          <w:sz w:val="28"/>
        </w:rPr>
        <w:t>
Қайрат Қаппарұлы            корпорациясы" ұлттық компаниясы"</w:t>
      </w:r>
      <w:r>
        <w:br/>
      </w:r>
      <w:r>
        <w:rPr>
          <w:rFonts w:ascii="Times New Roman"/>
          <w:b w:val="false"/>
          <w:i w:val="false"/>
          <w:color w:val="000000"/>
          <w:sz w:val="28"/>
        </w:rPr>
        <w:t>
                            акционерлік қоғамының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12" w:id="10"/>
    <w:p>
      <w:pPr>
        <w:spacing w:after="0"/>
        <w:ind w:left="0"/>
        <w:jc w:val="left"/>
      </w:pPr>
      <w:r>
        <w:rPr>
          <w:rFonts w:ascii="Times New Roman"/>
          <w:b/>
          <w:i w:val="false"/>
          <w:color w:val="000000"/>
        </w:rPr>
        <w:t xml:space="preserve"> 
"Астана - Щучье автомобиль жолын қайта жаңарту" жоба бойынша </w:t>
      </w:r>
      <w:r>
        <w:br/>
      </w:r>
      <w:r>
        <w:rPr>
          <w:rFonts w:ascii="Times New Roman"/>
          <w:b/>
          <w:i w:val="false"/>
          <w:color w:val="000000"/>
        </w:rPr>
        <w:t xml:space="preserve">
ведомствоаралық жұмыс тобының құрамы </w:t>
      </w:r>
    </w:p>
    <w:bookmarkEnd w:id="10"/>
    <w:p>
      <w:pPr>
        <w:spacing w:after="0"/>
        <w:ind w:left="0"/>
        <w:jc w:val="both"/>
      </w:pPr>
      <w:r>
        <w:rPr>
          <w:rFonts w:ascii="Times New Roman"/>
          <w:b w:val="false"/>
          <w:i w:val="false"/>
          <w:color w:val="000000"/>
          <w:sz w:val="28"/>
        </w:rPr>
        <w:t>Құсайынов                 - Қазақстан Республикасының Көлік және</w:t>
      </w:r>
      <w:r>
        <w:br/>
      </w:r>
      <w:r>
        <w:rPr>
          <w:rFonts w:ascii="Times New Roman"/>
          <w:b w:val="false"/>
          <w:i w:val="false"/>
          <w:color w:val="000000"/>
          <w:sz w:val="28"/>
        </w:rPr>
        <w:t>
Әбілғазы Қалиақпарұлы       коммуникация министрі, жетекші</w:t>
      </w:r>
    </w:p>
    <w:p>
      <w:pPr>
        <w:spacing w:after="0"/>
        <w:ind w:left="0"/>
        <w:jc w:val="both"/>
      </w:pPr>
      <w:r>
        <w:rPr>
          <w:rFonts w:ascii="Times New Roman"/>
          <w:b w:val="false"/>
          <w:i w:val="false"/>
          <w:color w:val="000000"/>
          <w:sz w:val="28"/>
        </w:rPr>
        <w:t xml:space="preserve">Көтербеков                - Қазақстан Республикасының Көлік және </w:t>
      </w:r>
      <w:r>
        <w:br/>
      </w:r>
      <w:r>
        <w:rPr>
          <w:rFonts w:ascii="Times New Roman"/>
          <w:b w:val="false"/>
          <w:i w:val="false"/>
          <w:color w:val="000000"/>
          <w:sz w:val="28"/>
        </w:rPr>
        <w:t xml:space="preserve">
Дулат Қазизтайұлы           коммуникация вице-министрі, жетекшінің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Қайырбеков                - Қазақстан Республикасының Көлік және </w:t>
      </w:r>
      <w:r>
        <w:br/>
      </w:r>
      <w:r>
        <w:rPr>
          <w:rFonts w:ascii="Times New Roman"/>
          <w:b w:val="false"/>
          <w:i w:val="false"/>
          <w:color w:val="000000"/>
          <w:sz w:val="28"/>
        </w:rPr>
        <w:t xml:space="preserve">
Арман Мерекеұлы             коммуникация министрлігі Автомобиль </w:t>
      </w:r>
      <w:r>
        <w:br/>
      </w:r>
      <w:r>
        <w:rPr>
          <w:rFonts w:ascii="Times New Roman"/>
          <w:b w:val="false"/>
          <w:i w:val="false"/>
          <w:color w:val="000000"/>
          <w:sz w:val="28"/>
        </w:rPr>
        <w:t xml:space="preserve">
                            жолдары комитеті сапаны бақылау </w:t>
      </w:r>
      <w:r>
        <w:br/>
      </w:r>
      <w:r>
        <w:rPr>
          <w:rFonts w:ascii="Times New Roman"/>
          <w:b w:val="false"/>
          <w:i w:val="false"/>
          <w:color w:val="000000"/>
          <w:sz w:val="28"/>
        </w:rPr>
        <w:t xml:space="preserve">
                            басқармасының бастығы, хатшы </w:t>
      </w:r>
    </w:p>
    <w:p>
      <w:pPr>
        <w:spacing w:after="0"/>
        <w:ind w:left="0"/>
        <w:jc w:val="both"/>
      </w:pPr>
      <w:r>
        <w:rPr>
          <w:rFonts w:ascii="Times New Roman"/>
          <w:b w:val="false"/>
          <w:i w:val="false"/>
          <w:color w:val="000000"/>
          <w:sz w:val="28"/>
        </w:rPr>
        <w:t xml:space="preserve">Сағынов                   - Қазақстан Республикасы Көлік және </w:t>
      </w:r>
      <w:r>
        <w:br/>
      </w:r>
      <w:r>
        <w:rPr>
          <w:rFonts w:ascii="Times New Roman"/>
          <w:b w:val="false"/>
          <w:i w:val="false"/>
          <w:color w:val="000000"/>
          <w:sz w:val="28"/>
        </w:rPr>
        <w:t xml:space="preserve">
Замир Садықұлы              коммуникация министрлігі Автомобиль </w:t>
      </w:r>
      <w:r>
        <w:br/>
      </w:r>
      <w:r>
        <w:rPr>
          <w:rFonts w:ascii="Times New Roman"/>
          <w:b w:val="false"/>
          <w:i w:val="false"/>
          <w:color w:val="000000"/>
          <w:sz w:val="28"/>
        </w:rPr>
        <w:t xml:space="preserve">
                            жолдары комитетінің төрағасы </w:t>
      </w:r>
    </w:p>
    <w:p>
      <w:pPr>
        <w:spacing w:after="0"/>
        <w:ind w:left="0"/>
        <w:jc w:val="both"/>
      </w:pPr>
      <w:r>
        <w:rPr>
          <w:rFonts w:ascii="Times New Roman"/>
          <w:b w:val="false"/>
          <w:i w:val="false"/>
          <w:color w:val="000000"/>
          <w:sz w:val="28"/>
        </w:rPr>
        <w:t xml:space="preserve">Тортаев                   - Қазақстан Республикасы Экономика және </w:t>
      </w:r>
      <w:r>
        <w:br/>
      </w:r>
      <w:r>
        <w:rPr>
          <w:rFonts w:ascii="Times New Roman"/>
          <w:b w:val="false"/>
          <w:i w:val="false"/>
          <w:color w:val="000000"/>
          <w:sz w:val="28"/>
        </w:rPr>
        <w:t xml:space="preserve">
Бауыржан Қадырұлы           бюджеттік жоспарлау министрлігі </w:t>
      </w:r>
      <w:r>
        <w:br/>
      </w:r>
      <w:r>
        <w:rPr>
          <w:rFonts w:ascii="Times New Roman"/>
          <w:b w:val="false"/>
          <w:i w:val="false"/>
          <w:color w:val="000000"/>
          <w:sz w:val="28"/>
        </w:rPr>
        <w:t xml:space="preserve">
                            Инвестициялық саясат және жоспарлау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Ермекова                  - Қазақстан Республикасы Экономика және </w:t>
      </w:r>
      <w:r>
        <w:br/>
      </w:r>
      <w:r>
        <w:rPr>
          <w:rFonts w:ascii="Times New Roman"/>
          <w:b w:val="false"/>
          <w:i w:val="false"/>
          <w:color w:val="000000"/>
          <w:sz w:val="28"/>
        </w:rPr>
        <w:t xml:space="preserve">
Несіпбала Әбсағитқызы       бюджеттік жоспарлау министрлігі </w:t>
      </w:r>
      <w:r>
        <w:br/>
      </w:r>
      <w:r>
        <w:rPr>
          <w:rFonts w:ascii="Times New Roman"/>
          <w:b w:val="false"/>
          <w:i w:val="false"/>
          <w:color w:val="000000"/>
          <w:sz w:val="28"/>
        </w:rPr>
        <w:t xml:space="preserve">
                            Экономика салаларын дамыту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Оразов                    - Қазақстан Республикасы Қоршаған ортаны </w:t>
      </w:r>
      <w:r>
        <w:br/>
      </w:r>
      <w:r>
        <w:rPr>
          <w:rFonts w:ascii="Times New Roman"/>
          <w:b w:val="false"/>
          <w:i w:val="false"/>
          <w:color w:val="000000"/>
          <w:sz w:val="28"/>
        </w:rPr>
        <w:t xml:space="preserve">
Арай Қайырбекұлы            қорғау министрлігінің Экологиялық </w:t>
      </w:r>
      <w:r>
        <w:br/>
      </w:r>
      <w:r>
        <w:rPr>
          <w:rFonts w:ascii="Times New Roman"/>
          <w:b w:val="false"/>
          <w:i w:val="false"/>
          <w:color w:val="000000"/>
          <w:sz w:val="28"/>
        </w:rPr>
        <w:t xml:space="preserve">
                            реттеу және бақылау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Каверников                - Қазақстан Республикасы Сыртқы істер </w:t>
      </w:r>
      <w:r>
        <w:br/>
      </w:r>
      <w:r>
        <w:rPr>
          <w:rFonts w:ascii="Times New Roman"/>
          <w:b w:val="false"/>
          <w:i w:val="false"/>
          <w:color w:val="000000"/>
          <w:sz w:val="28"/>
        </w:rPr>
        <w:t xml:space="preserve">
Сергей Владимирович         министрлігінің Жол полициясы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Ластаев                   - Қазақстан Республикасы Көлік және </w:t>
      </w:r>
      <w:r>
        <w:br/>
      </w:r>
      <w:r>
        <w:rPr>
          <w:rFonts w:ascii="Times New Roman"/>
          <w:b w:val="false"/>
          <w:i w:val="false"/>
          <w:color w:val="000000"/>
          <w:sz w:val="28"/>
        </w:rPr>
        <w:t xml:space="preserve">
Талғат Тілеубекұлы          коммуникация министрлігінің Көлік- </w:t>
      </w:r>
      <w:r>
        <w:br/>
      </w:r>
      <w:r>
        <w:rPr>
          <w:rFonts w:ascii="Times New Roman"/>
          <w:b w:val="false"/>
          <w:i w:val="false"/>
          <w:color w:val="000000"/>
          <w:sz w:val="28"/>
        </w:rPr>
        <w:t xml:space="preserve">
                            коммуникация кешенін дамыту </w:t>
      </w:r>
      <w:r>
        <w:br/>
      </w:r>
      <w:r>
        <w:rPr>
          <w:rFonts w:ascii="Times New Roman"/>
          <w:b w:val="false"/>
          <w:i w:val="false"/>
          <w:color w:val="000000"/>
          <w:sz w:val="28"/>
        </w:rPr>
        <w:t xml:space="preserve">
                            департаменті автомобиль жолдарын дамыту </w:t>
      </w:r>
      <w:r>
        <w:br/>
      </w: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Мұсыралинов               - Қазақстан Республикасы Әділет министрлігі</w:t>
      </w:r>
      <w:r>
        <w:br/>
      </w:r>
      <w:r>
        <w:rPr>
          <w:rFonts w:ascii="Times New Roman"/>
          <w:b w:val="false"/>
          <w:i w:val="false"/>
          <w:color w:val="000000"/>
          <w:sz w:val="28"/>
        </w:rPr>
        <w:t>
Асылбек Сейілханұлы         Заңға тәуелді актілер департаментінің</w:t>
      </w:r>
      <w:r>
        <w:br/>
      </w:r>
      <w:r>
        <w:rPr>
          <w:rFonts w:ascii="Times New Roman"/>
          <w:b w:val="false"/>
          <w:i w:val="false"/>
          <w:color w:val="000000"/>
          <w:sz w:val="28"/>
        </w:rPr>
        <w:t>
                            басқарма бастығы</w:t>
      </w:r>
    </w:p>
    <w:p>
      <w:pPr>
        <w:spacing w:after="0"/>
        <w:ind w:left="0"/>
        <w:jc w:val="both"/>
      </w:pPr>
      <w:r>
        <w:rPr>
          <w:rFonts w:ascii="Times New Roman"/>
          <w:b w:val="false"/>
          <w:i w:val="false"/>
          <w:color w:val="000000"/>
          <w:sz w:val="28"/>
        </w:rPr>
        <w:t xml:space="preserve">Назарбекова               - Қазақстан Республикасы Қаржы </w:t>
      </w:r>
      <w:r>
        <w:br/>
      </w:r>
      <w:r>
        <w:rPr>
          <w:rFonts w:ascii="Times New Roman"/>
          <w:b w:val="false"/>
          <w:i w:val="false"/>
          <w:color w:val="000000"/>
          <w:sz w:val="28"/>
        </w:rPr>
        <w:t xml:space="preserve">
Алтын Қалыбекқызы           министрлігінің Мемлекеттік бюджеттің </w:t>
      </w:r>
      <w:r>
        <w:br/>
      </w:r>
      <w:r>
        <w:rPr>
          <w:rFonts w:ascii="Times New Roman"/>
          <w:b w:val="false"/>
          <w:i w:val="false"/>
          <w:color w:val="000000"/>
          <w:sz w:val="28"/>
        </w:rPr>
        <w:t xml:space="preserve">
                            атқарылуын талдау және оның әдіснамасы </w:t>
      </w:r>
      <w:r>
        <w:br/>
      </w:r>
      <w:r>
        <w:rPr>
          <w:rFonts w:ascii="Times New Roman"/>
          <w:b w:val="false"/>
          <w:i w:val="false"/>
          <w:color w:val="000000"/>
          <w:sz w:val="28"/>
        </w:rPr>
        <w:t xml:space="preserve">
                            департаменті бюджеттің шығыс бөлігінің </w:t>
      </w:r>
      <w:r>
        <w:br/>
      </w:r>
      <w:r>
        <w:rPr>
          <w:rFonts w:ascii="Times New Roman"/>
          <w:b w:val="false"/>
          <w:i w:val="false"/>
          <w:color w:val="000000"/>
          <w:sz w:val="28"/>
        </w:rPr>
        <w:t xml:space="preserve">
                            атқарылуын талдау және оның әдіснамасы </w:t>
      </w:r>
      <w:r>
        <w:br/>
      </w:r>
      <w:r>
        <w:rPr>
          <w:rFonts w:ascii="Times New Roman"/>
          <w:b w:val="false"/>
          <w:i w:val="false"/>
          <w:color w:val="000000"/>
          <w:sz w:val="28"/>
        </w:rPr>
        <w:t xml:space="preserve">
                            басқармасының бөлім бастығы </w:t>
      </w:r>
    </w:p>
    <w:p>
      <w:pPr>
        <w:spacing w:after="0"/>
        <w:ind w:left="0"/>
        <w:jc w:val="both"/>
      </w:pPr>
      <w:r>
        <w:rPr>
          <w:rFonts w:ascii="Times New Roman"/>
          <w:b w:val="false"/>
          <w:i w:val="false"/>
          <w:color w:val="000000"/>
          <w:sz w:val="28"/>
        </w:rPr>
        <w:t xml:space="preserve">Баданов                   - Қазақстан Республикасы Индустрия және </w:t>
      </w:r>
      <w:r>
        <w:br/>
      </w:r>
      <w:r>
        <w:rPr>
          <w:rFonts w:ascii="Times New Roman"/>
          <w:b w:val="false"/>
          <w:i w:val="false"/>
          <w:color w:val="000000"/>
          <w:sz w:val="28"/>
        </w:rPr>
        <w:t xml:space="preserve">
Әбдісадық Ақайұлы           сауда министрлігі Құрылыс және тұрғын </w:t>
      </w:r>
      <w:r>
        <w:br/>
      </w:r>
      <w:r>
        <w:rPr>
          <w:rFonts w:ascii="Times New Roman"/>
          <w:b w:val="false"/>
          <w:i w:val="false"/>
          <w:color w:val="000000"/>
          <w:sz w:val="28"/>
        </w:rPr>
        <w:t xml:space="preserve">
                            үй-коммуналдық шаруашылық істері </w:t>
      </w:r>
      <w:r>
        <w:br/>
      </w:r>
      <w:r>
        <w:rPr>
          <w:rFonts w:ascii="Times New Roman"/>
          <w:b w:val="false"/>
          <w:i w:val="false"/>
          <w:color w:val="000000"/>
          <w:sz w:val="28"/>
        </w:rPr>
        <w:t xml:space="preserve">
                            комитетінің мемлекеттік құрылыс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Мұқашев                   - Қазақстан Республикасы Индустрия және </w:t>
      </w:r>
      <w:r>
        <w:br/>
      </w:r>
      <w:r>
        <w:rPr>
          <w:rFonts w:ascii="Times New Roman"/>
          <w:b w:val="false"/>
          <w:i w:val="false"/>
          <w:color w:val="000000"/>
          <w:sz w:val="28"/>
        </w:rPr>
        <w:t xml:space="preserve">
Абай Әнуарбекұлы            сауда министрлігі Құрылыс және тұрғын </w:t>
      </w:r>
      <w:r>
        <w:br/>
      </w:r>
      <w:r>
        <w:rPr>
          <w:rFonts w:ascii="Times New Roman"/>
          <w:b w:val="false"/>
          <w:i w:val="false"/>
          <w:color w:val="000000"/>
          <w:sz w:val="28"/>
        </w:rPr>
        <w:t xml:space="preserve">
                            үй-коммуналдық шаруашылық істері </w:t>
      </w:r>
      <w:r>
        <w:br/>
      </w:r>
      <w:r>
        <w:rPr>
          <w:rFonts w:ascii="Times New Roman"/>
          <w:b w:val="false"/>
          <w:i w:val="false"/>
          <w:color w:val="000000"/>
          <w:sz w:val="28"/>
        </w:rPr>
        <w:t xml:space="preserve">
                            комитетінің мемлекеттік құрылыс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13" w:id="11"/>
    <w:p>
      <w:pPr>
        <w:spacing w:after="0"/>
        <w:ind w:left="0"/>
        <w:jc w:val="left"/>
      </w:pPr>
      <w:r>
        <w:rPr>
          <w:rFonts w:ascii="Times New Roman"/>
          <w:b/>
          <w:i w:val="false"/>
          <w:color w:val="000000"/>
        </w:rPr>
        <w:t xml:space="preserve"> 
"Өзен - Түрікменстанмен мемлекеттік шекара" темір жол желілерін салу" жобалары бойынша ведомствоаралық жұмыс тобының құрамы </w:t>
      </w:r>
    </w:p>
    <w:bookmarkEnd w:id="11"/>
    <w:p>
      <w:pPr>
        <w:spacing w:after="0"/>
        <w:ind w:left="0"/>
        <w:jc w:val="both"/>
      </w:pPr>
      <w:r>
        <w:rPr>
          <w:rFonts w:ascii="Times New Roman"/>
          <w:b w:val="false"/>
          <w:i w:val="false"/>
          <w:color w:val="000000"/>
          <w:sz w:val="28"/>
        </w:rPr>
        <w:t>Құсайынов                 - Қазақстан Республикасының Көлік және</w:t>
      </w:r>
      <w:r>
        <w:br/>
      </w:r>
      <w:r>
        <w:rPr>
          <w:rFonts w:ascii="Times New Roman"/>
          <w:b w:val="false"/>
          <w:i w:val="false"/>
          <w:color w:val="000000"/>
          <w:sz w:val="28"/>
        </w:rPr>
        <w:t>
Әбілғазы Қалиақпарұлы       коммуникация министрі, жетекші</w:t>
      </w:r>
    </w:p>
    <w:p>
      <w:pPr>
        <w:spacing w:after="0"/>
        <w:ind w:left="0"/>
        <w:jc w:val="both"/>
      </w:pPr>
      <w:r>
        <w:rPr>
          <w:rFonts w:ascii="Times New Roman"/>
          <w:b w:val="false"/>
          <w:i w:val="false"/>
          <w:color w:val="000000"/>
          <w:sz w:val="28"/>
        </w:rPr>
        <w:t xml:space="preserve">Қасымбек                  - Қазақстан Республикасының Көлік және </w:t>
      </w:r>
      <w:r>
        <w:br/>
      </w:r>
      <w:r>
        <w:rPr>
          <w:rFonts w:ascii="Times New Roman"/>
          <w:b w:val="false"/>
          <w:i w:val="false"/>
          <w:color w:val="000000"/>
          <w:sz w:val="28"/>
        </w:rPr>
        <w:t>
Жеңіс Махмұдұлы             коммуникация министрлігінің жауапты</w:t>
      </w:r>
      <w:r>
        <w:br/>
      </w:r>
      <w:r>
        <w:rPr>
          <w:rFonts w:ascii="Times New Roman"/>
          <w:b w:val="false"/>
          <w:i w:val="false"/>
          <w:color w:val="000000"/>
          <w:sz w:val="28"/>
        </w:rPr>
        <w:t xml:space="preserve">
                            хатшысы, жетекшінің орынбасары </w:t>
      </w:r>
    </w:p>
    <w:p>
      <w:pPr>
        <w:spacing w:after="0"/>
        <w:ind w:left="0"/>
        <w:jc w:val="both"/>
      </w:pPr>
      <w:r>
        <w:rPr>
          <w:rFonts w:ascii="Times New Roman"/>
          <w:b w:val="false"/>
          <w:i w:val="false"/>
          <w:color w:val="000000"/>
          <w:sz w:val="28"/>
        </w:rPr>
        <w:t xml:space="preserve">Қоңқақов                  - Қазақстан Республикасы Көлік және </w:t>
      </w:r>
      <w:r>
        <w:br/>
      </w:r>
      <w:r>
        <w:rPr>
          <w:rFonts w:ascii="Times New Roman"/>
          <w:b w:val="false"/>
          <w:i w:val="false"/>
          <w:color w:val="000000"/>
          <w:sz w:val="28"/>
        </w:rPr>
        <w:t xml:space="preserve">
Төлен Қамарұлы              коммуникация министрлігінің Көлік- </w:t>
      </w:r>
      <w:r>
        <w:br/>
      </w:r>
      <w:r>
        <w:rPr>
          <w:rFonts w:ascii="Times New Roman"/>
          <w:b w:val="false"/>
          <w:i w:val="false"/>
          <w:color w:val="000000"/>
          <w:sz w:val="28"/>
        </w:rPr>
        <w:t xml:space="preserve">
                            коммуникация кешенін дамыту департаменті </w:t>
      </w:r>
      <w:r>
        <w:br/>
      </w:r>
      <w:r>
        <w:rPr>
          <w:rFonts w:ascii="Times New Roman"/>
          <w:b w:val="false"/>
          <w:i w:val="false"/>
          <w:color w:val="000000"/>
          <w:sz w:val="28"/>
        </w:rPr>
        <w:t xml:space="preserve">
                            көлік және қатынас жолдарын дамыту </w:t>
      </w:r>
      <w:r>
        <w:br/>
      </w:r>
      <w:r>
        <w:rPr>
          <w:rFonts w:ascii="Times New Roman"/>
          <w:b w:val="false"/>
          <w:i w:val="false"/>
          <w:color w:val="000000"/>
          <w:sz w:val="28"/>
        </w:rPr>
        <w:t xml:space="preserve">
                            басқармасының бастығы, хатшы </w:t>
      </w:r>
    </w:p>
    <w:p>
      <w:pPr>
        <w:spacing w:after="0"/>
        <w:ind w:left="0"/>
        <w:jc w:val="both"/>
      </w:pPr>
      <w:r>
        <w:rPr>
          <w:rFonts w:ascii="Times New Roman"/>
          <w:b w:val="false"/>
          <w:i w:val="false"/>
          <w:color w:val="000000"/>
          <w:sz w:val="28"/>
        </w:rPr>
        <w:t xml:space="preserve">Нәрігеев                  - Қазақстан Республикасы Көлік және </w:t>
      </w:r>
      <w:r>
        <w:br/>
      </w:r>
      <w:r>
        <w:rPr>
          <w:rFonts w:ascii="Times New Roman"/>
          <w:b w:val="false"/>
          <w:i w:val="false"/>
          <w:color w:val="000000"/>
          <w:sz w:val="28"/>
        </w:rPr>
        <w:t xml:space="preserve">
Бекболат Қойжанұлы          коммуникация министрлігінің Көлік және </w:t>
      </w:r>
      <w:r>
        <w:br/>
      </w:r>
      <w:r>
        <w:rPr>
          <w:rFonts w:ascii="Times New Roman"/>
          <w:b w:val="false"/>
          <w:i w:val="false"/>
          <w:color w:val="000000"/>
          <w:sz w:val="28"/>
        </w:rPr>
        <w:t xml:space="preserve">
                            қатынас жолдары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Оразов                    - Қазақстан Республикасы Қоршаған ортаны </w:t>
      </w:r>
      <w:r>
        <w:br/>
      </w:r>
      <w:r>
        <w:rPr>
          <w:rFonts w:ascii="Times New Roman"/>
          <w:b w:val="false"/>
          <w:i w:val="false"/>
          <w:color w:val="000000"/>
          <w:sz w:val="28"/>
        </w:rPr>
        <w:t xml:space="preserve">
Арай Қайырбекұлы            қорғау министрлігінің Экологиялық </w:t>
      </w:r>
      <w:r>
        <w:br/>
      </w:r>
      <w:r>
        <w:rPr>
          <w:rFonts w:ascii="Times New Roman"/>
          <w:b w:val="false"/>
          <w:i w:val="false"/>
          <w:color w:val="000000"/>
          <w:sz w:val="28"/>
        </w:rPr>
        <w:t xml:space="preserve">
                            реттеу және бақылау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Ермекова                  - Қазақстан Республикасы Экономика және </w:t>
      </w:r>
      <w:r>
        <w:br/>
      </w:r>
      <w:r>
        <w:rPr>
          <w:rFonts w:ascii="Times New Roman"/>
          <w:b w:val="false"/>
          <w:i w:val="false"/>
          <w:color w:val="000000"/>
          <w:sz w:val="28"/>
        </w:rPr>
        <w:t xml:space="preserve">
Несіпбала Әбсағитқызы       бюджеттік жоспарлау министрлігі </w:t>
      </w:r>
      <w:r>
        <w:br/>
      </w:r>
      <w:r>
        <w:rPr>
          <w:rFonts w:ascii="Times New Roman"/>
          <w:b w:val="false"/>
          <w:i w:val="false"/>
          <w:color w:val="000000"/>
          <w:sz w:val="28"/>
        </w:rPr>
        <w:t xml:space="preserve">
                            Экономика салаларын дамыту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Тортаев                   - Қазақстан Республикасы Экономика және </w:t>
      </w:r>
      <w:r>
        <w:br/>
      </w:r>
      <w:r>
        <w:rPr>
          <w:rFonts w:ascii="Times New Roman"/>
          <w:b w:val="false"/>
          <w:i w:val="false"/>
          <w:color w:val="000000"/>
          <w:sz w:val="28"/>
        </w:rPr>
        <w:t xml:space="preserve">
Бауыржан Қадырұлы           бюджеттік жоспарлау министрлігі </w:t>
      </w:r>
      <w:r>
        <w:br/>
      </w:r>
      <w:r>
        <w:rPr>
          <w:rFonts w:ascii="Times New Roman"/>
          <w:b w:val="false"/>
          <w:i w:val="false"/>
          <w:color w:val="000000"/>
          <w:sz w:val="28"/>
        </w:rPr>
        <w:t xml:space="preserve">
                            Инвестициялық саясат және жоспарлау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Қобландин                 - Қазақстан Республикасының Сыртқы істер </w:t>
      </w:r>
      <w:r>
        <w:br/>
      </w:r>
      <w:r>
        <w:rPr>
          <w:rFonts w:ascii="Times New Roman"/>
          <w:b w:val="false"/>
          <w:i w:val="false"/>
          <w:color w:val="000000"/>
          <w:sz w:val="28"/>
        </w:rPr>
        <w:t xml:space="preserve">
Қалыбек Ибрагимұлы          министрлігінің Орталық Азия департаменті </w:t>
      </w:r>
      <w:r>
        <w:br/>
      </w:r>
      <w:r>
        <w:rPr>
          <w:rFonts w:ascii="Times New Roman"/>
          <w:b w:val="false"/>
          <w:i w:val="false"/>
          <w:color w:val="000000"/>
          <w:sz w:val="28"/>
        </w:rPr>
        <w:t xml:space="preserve">
                            директорының міндетін атқарушысы </w:t>
      </w:r>
    </w:p>
    <w:p>
      <w:pPr>
        <w:spacing w:after="0"/>
        <w:ind w:left="0"/>
        <w:jc w:val="both"/>
      </w:pPr>
      <w:r>
        <w:rPr>
          <w:rFonts w:ascii="Times New Roman"/>
          <w:b w:val="false"/>
          <w:i w:val="false"/>
          <w:color w:val="000000"/>
          <w:sz w:val="28"/>
        </w:rPr>
        <w:t xml:space="preserve">Жаманова                  - Қазақстан Республикасы Табиғи </w:t>
      </w:r>
      <w:r>
        <w:br/>
      </w:r>
      <w:r>
        <w:rPr>
          <w:rFonts w:ascii="Times New Roman"/>
          <w:b w:val="false"/>
          <w:i w:val="false"/>
          <w:color w:val="000000"/>
          <w:sz w:val="28"/>
        </w:rPr>
        <w:t xml:space="preserve">
Нұргүл Рамазанқызы          монополияларды реттеу агенттігінің </w:t>
      </w:r>
      <w:r>
        <w:br/>
      </w:r>
      <w:r>
        <w:rPr>
          <w:rFonts w:ascii="Times New Roman"/>
          <w:b w:val="false"/>
          <w:i w:val="false"/>
          <w:color w:val="000000"/>
          <w:sz w:val="28"/>
        </w:rPr>
        <w:t xml:space="preserve">
                            темір жол көлігі, әуе және порттар </w:t>
      </w:r>
      <w:r>
        <w:br/>
      </w:r>
      <w:r>
        <w:rPr>
          <w:rFonts w:ascii="Times New Roman"/>
          <w:b w:val="false"/>
          <w:i w:val="false"/>
          <w:color w:val="000000"/>
          <w:sz w:val="28"/>
        </w:rPr>
        <w:t xml:space="preserve">
                            саласындағы департаменті директорының </w:t>
      </w:r>
      <w:r>
        <w:br/>
      </w: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Мұсыралинов               - Қазақстан Республикасы Әділет министрлігі</w:t>
      </w:r>
      <w:r>
        <w:br/>
      </w:r>
      <w:r>
        <w:rPr>
          <w:rFonts w:ascii="Times New Roman"/>
          <w:b w:val="false"/>
          <w:i w:val="false"/>
          <w:color w:val="000000"/>
          <w:sz w:val="28"/>
        </w:rPr>
        <w:t>
Асылбек Сейілханұлы         Заңға тәуелді актілер департаментінің</w:t>
      </w:r>
      <w:r>
        <w:br/>
      </w:r>
      <w:r>
        <w:rPr>
          <w:rFonts w:ascii="Times New Roman"/>
          <w:b w:val="false"/>
          <w:i w:val="false"/>
          <w:color w:val="000000"/>
          <w:sz w:val="28"/>
        </w:rPr>
        <w:t xml:space="preserve">
                            басқарма бастығы </w:t>
      </w:r>
    </w:p>
    <w:p>
      <w:pPr>
        <w:spacing w:after="0"/>
        <w:ind w:left="0"/>
        <w:jc w:val="both"/>
      </w:pPr>
      <w:r>
        <w:rPr>
          <w:rFonts w:ascii="Times New Roman"/>
          <w:b w:val="false"/>
          <w:i w:val="false"/>
          <w:color w:val="000000"/>
          <w:sz w:val="28"/>
        </w:rPr>
        <w:t xml:space="preserve">Мейірбеков                - Қазақстан Республикасы Көлік және </w:t>
      </w:r>
      <w:r>
        <w:br/>
      </w:r>
      <w:r>
        <w:rPr>
          <w:rFonts w:ascii="Times New Roman"/>
          <w:b w:val="false"/>
          <w:i w:val="false"/>
          <w:color w:val="000000"/>
          <w:sz w:val="28"/>
        </w:rPr>
        <w:t xml:space="preserve">
Еркін Нұрмаханбетұлы        коммуникация министрлігі Көлік және </w:t>
      </w:r>
      <w:r>
        <w:br/>
      </w:r>
      <w:r>
        <w:rPr>
          <w:rFonts w:ascii="Times New Roman"/>
          <w:b w:val="false"/>
          <w:i w:val="false"/>
          <w:color w:val="000000"/>
          <w:sz w:val="28"/>
        </w:rPr>
        <w:t xml:space="preserve">
                            қатынас жолдары комитеті тасымалдауды </w:t>
      </w:r>
      <w:r>
        <w:br/>
      </w:r>
      <w:r>
        <w:rPr>
          <w:rFonts w:ascii="Times New Roman"/>
          <w:b w:val="false"/>
          <w:i w:val="false"/>
          <w:color w:val="000000"/>
          <w:sz w:val="28"/>
        </w:rPr>
        <w:t xml:space="preserve">
                            ұйымдастыру, техникалық реттеу және </w:t>
      </w:r>
      <w:r>
        <w:br/>
      </w:r>
      <w:r>
        <w:rPr>
          <w:rFonts w:ascii="Times New Roman"/>
          <w:b w:val="false"/>
          <w:i w:val="false"/>
          <w:color w:val="000000"/>
          <w:sz w:val="28"/>
        </w:rPr>
        <w:t xml:space="preserve">
                            үйлестіру жүмысы басқармасының бас </w:t>
      </w:r>
      <w:r>
        <w:br/>
      </w:r>
      <w:r>
        <w:rPr>
          <w:rFonts w:ascii="Times New Roman"/>
          <w:b w:val="false"/>
          <w:i w:val="false"/>
          <w:color w:val="000000"/>
          <w:sz w:val="28"/>
        </w:rPr>
        <w:t xml:space="preserve">
                            сарапшысы </w:t>
      </w:r>
    </w:p>
    <w:p>
      <w:pPr>
        <w:spacing w:after="0"/>
        <w:ind w:left="0"/>
        <w:jc w:val="both"/>
      </w:pPr>
      <w:r>
        <w:rPr>
          <w:rFonts w:ascii="Times New Roman"/>
          <w:b w:val="false"/>
          <w:i w:val="false"/>
          <w:color w:val="000000"/>
          <w:sz w:val="28"/>
        </w:rPr>
        <w:t xml:space="preserve">Митебаев                  - Қазақстан Республикасы Индустрия және </w:t>
      </w:r>
      <w:r>
        <w:br/>
      </w:r>
      <w:r>
        <w:rPr>
          <w:rFonts w:ascii="Times New Roman"/>
          <w:b w:val="false"/>
          <w:i w:val="false"/>
          <w:color w:val="000000"/>
          <w:sz w:val="28"/>
        </w:rPr>
        <w:t xml:space="preserve">
Нұрмұхамет Нұрғалиұлы       сауда министрлігі Құрылыс және тұрғын </w:t>
      </w:r>
      <w:r>
        <w:br/>
      </w:r>
      <w:r>
        <w:rPr>
          <w:rFonts w:ascii="Times New Roman"/>
          <w:b w:val="false"/>
          <w:i w:val="false"/>
          <w:color w:val="000000"/>
          <w:sz w:val="28"/>
        </w:rPr>
        <w:t xml:space="preserve">
                            үй-коммуналдық шаруашылық істері </w:t>
      </w:r>
      <w:r>
        <w:br/>
      </w:r>
      <w:r>
        <w:rPr>
          <w:rFonts w:ascii="Times New Roman"/>
          <w:b w:val="false"/>
          <w:i w:val="false"/>
          <w:color w:val="000000"/>
          <w:sz w:val="28"/>
        </w:rPr>
        <w:t xml:space="preserve">
                            комитетінің мемлекеттік құрылыс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Мұқашев                   - Қазақстан Республикасы Индустрия және </w:t>
      </w:r>
      <w:r>
        <w:br/>
      </w:r>
      <w:r>
        <w:rPr>
          <w:rFonts w:ascii="Times New Roman"/>
          <w:b w:val="false"/>
          <w:i w:val="false"/>
          <w:color w:val="000000"/>
          <w:sz w:val="28"/>
        </w:rPr>
        <w:t xml:space="preserve">
Абай Әнуарбекұлы            сауда министрлігі Құрылыс және тұрғын </w:t>
      </w:r>
      <w:r>
        <w:br/>
      </w:r>
      <w:r>
        <w:rPr>
          <w:rFonts w:ascii="Times New Roman"/>
          <w:b w:val="false"/>
          <w:i w:val="false"/>
          <w:color w:val="000000"/>
          <w:sz w:val="28"/>
        </w:rPr>
        <w:t xml:space="preserve">
                            үй-коммуналдық шаруашылық істері </w:t>
      </w:r>
      <w:r>
        <w:br/>
      </w:r>
      <w:r>
        <w:rPr>
          <w:rFonts w:ascii="Times New Roman"/>
          <w:b w:val="false"/>
          <w:i w:val="false"/>
          <w:color w:val="000000"/>
          <w:sz w:val="28"/>
        </w:rPr>
        <w:t xml:space="preserve">
                            комитетінің мемлекеттік құрылыс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14" w:id="12"/>
    <w:p>
      <w:pPr>
        <w:spacing w:after="0"/>
        <w:ind w:left="0"/>
        <w:jc w:val="left"/>
      </w:pPr>
      <w:r>
        <w:rPr>
          <w:rFonts w:ascii="Times New Roman"/>
          <w:b/>
          <w:i w:val="false"/>
          <w:color w:val="000000"/>
        </w:rPr>
        <w:t xml:space="preserve"> 
"Ақтау портын солтүстік бағытта кеңейту" жобасы бойынша ведомствоаралық жұмыс тобының құрамы </w:t>
      </w:r>
    </w:p>
    <w:bookmarkEnd w:id="12"/>
    <w:p>
      <w:pPr>
        <w:spacing w:after="0"/>
        <w:ind w:left="0"/>
        <w:jc w:val="both"/>
      </w:pPr>
      <w:r>
        <w:rPr>
          <w:rFonts w:ascii="Times New Roman"/>
          <w:b w:val="false"/>
          <w:i w:val="false"/>
          <w:color w:val="000000"/>
          <w:sz w:val="28"/>
        </w:rPr>
        <w:t>Құсайынов                 - Қазақстан Республикасының Көлік</w:t>
      </w:r>
      <w:r>
        <w:br/>
      </w:r>
      <w:r>
        <w:rPr>
          <w:rFonts w:ascii="Times New Roman"/>
          <w:b w:val="false"/>
          <w:i w:val="false"/>
          <w:color w:val="000000"/>
          <w:sz w:val="28"/>
        </w:rPr>
        <w:t>
Әбілғазы Қалиақпарұлы       коммуникация министрі, жетекші</w:t>
      </w:r>
    </w:p>
    <w:p>
      <w:pPr>
        <w:spacing w:after="0"/>
        <w:ind w:left="0"/>
        <w:jc w:val="both"/>
      </w:pPr>
      <w:r>
        <w:rPr>
          <w:rFonts w:ascii="Times New Roman"/>
          <w:b w:val="false"/>
          <w:i w:val="false"/>
          <w:color w:val="000000"/>
          <w:sz w:val="28"/>
        </w:rPr>
        <w:t xml:space="preserve">Қасымбек                  - Қазақстан Республикасының Көлік және </w:t>
      </w:r>
      <w:r>
        <w:br/>
      </w:r>
      <w:r>
        <w:rPr>
          <w:rFonts w:ascii="Times New Roman"/>
          <w:b w:val="false"/>
          <w:i w:val="false"/>
          <w:color w:val="000000"/>
          <w:sz w:val="28"/>
        </w:rPr>
        <w:t>
Жеңіс Махмұдұлы             коммуникация министрлігінің жауапты</w:t>
      </w:r>
      <w:r>
        <w:br/>
      </w:r>
      <w:r>
        <w:rPr>
          <w:rFonts w:ascii="Times New Roman"/>
          <w:b w:val="false"/>
          <w:i w:val="false"/>
          <w:color w:val="000000"/>
          <w:sz w:val="28"/>
        </w:rPr>
        <w:t xml:space="preserve">
                            хатшысы, жетекшінің орынбасары </w:t>
      </w:r>
    </w:p>
    <w:p>
      <w:pPr>
        <w:spacing w:after="0"/>
        <w:ind w:left="0"/>
        <w:jc w:val="both"/>
      </w:pPr>
      <w:r>
        <w:rPr>
          <w:rFonts w:ascii="Times New Roman"/>
          <w:b w:val="false"/>
          <w:i w:val="false"/>
          <w:color w:val="000000"/>
          <w:sz w:val="28"/>
        </w:rPr>
        <w:t xml:space="preserve">Нұркенов                  - Қазақстан Республикасы Көлік және </w:t>
      </w:r>
      <w:r>
        <w:br/>
      </w:r>
      <w:r>
        <w:rPr>
          <w:rFonts w:ascii="Times New Roman"/>
          <w:b w:val="false"/>
          <w:i w:val="false"/>
          <w:color w:val="000000"/>
          <w:sz w:val="28"/>
        </w:rPr>
        <w:t xml:space="preserve">
Қайырден Қамашұлы           коммуникация министрлігінің Көлік және </w:t>
      </w:r>
      <w:r>
        <w:br/>
      </w:r>
      <w:r>
        <w:rPr>
          <w:rFonts w:ascii="Times New Roman"/>
          <w:b w:val="false"/>
          <w:i w:val="false"/>
          <w:color w:val="000000"/>
          <w:sz w:val="28"/>
        </w:rPr>
        <w:t xml:space="preserve">
                            қатынас жолдары комитеті су көлігі </w:t>
      </w:r>
      <w:r>
        <w:br/>
      </w:r>
      <w:r>
        <w:rPr>
          <w:rFonts w:ascii="Times New Roman"/>
          <w:b w:val="false"/>
          <w:i w:val="false"/>
          <w:color w:val="000000"/>
          <w:sz w:val="28"/>
        </w:rPr>
        <w:t xml:space="preserve">
                            басқармасының бастығы, хатшы </w:t>
      </w:r>
    </w:p>
    <w:p>
      <w:pPr>
        <w:spacing w:after="0"/>
        <w:ind w:left="0"/>
        <w:jc w:val="both"/>
      </w:pPr>
      <w:r>
        <w:rPr>
          <w:rFonts w:ascii="Times New Roman"/>
          <w:b w:val="false"/>
          <w:i w:val="false"/>
          <w:color w:val="000000"/>
          <w:sz w:val="28"/>
        </w:rPr>
        <w:t xml:space="preserve">Бортник                   - Маңғыстау облысы әкімінің орынбасары </w:t>
      </w:r>
      <w:r>
        <w:br/>
      </w:r>
      <w:r>
        <w:rPr>
          <w:rFonts w:ascii="Times New Roman"/>
          <w:b w:val="false"/>
          <w:i w:val="false"/>
          <w:color w:val="000000"/>
          <w:sz w:val="28"/>
        </w:rPr>
        <w:t xml:space="preserve">
Михаил Михайлович </w:t>
      </w:r>
    </w:p>
    <w:p>
      <w:pPr>
        <w:spacing w:after="0"/>
        <w:ind w:left="0"/>
        <w:jc w:val="both"/>
      </w:pPr>
      <w:r>
        <w:rPr>
          <w:rFonts w:ascii="Times New Roman"/>
          <w:b w:val="false"/>
          <w:i w:val="false"/>
          <w:color w:val="000000"/>
          <w:sz w:val="28"/>
        </w:rPr>
        <w:t xml:space="preserve">Уандықов                  - Қазақстан Республикасы Көлік және </w:t>
      </w:r>
      <w:r>
        <w:br/>
      </w:r>
      <w:r>
        <w:rPr>
          <w:rFonts w:ascii="Times New Roman"/>
          <w:b w:val="false"/>
          <w:i w:val="false"/>
          <w:color w:val="000000"/>
          <w:sz w:val="28"/>
        </w:rPr>
        <w:t xml:space="preserve">
Берік Құсманұлы             коммуникация министрлігінің Көлік және </w:t>
      </w:r>
      <w:r>
        <w:br/>
      </w:r>
      <w:r>
        <w:rPr>
          <w:rFonts w:ascii="Times New Roman"/>
          <w:b w:val="false"/>
          <w:i w:val="false"/>
          <w:color w:val="000000"/>
          <w:sz w:val="28"/>
        </w:rPr>
        <w:t xml:space="preserve">
                            қатынас жолдары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Оразов                    - Қазақстан Республикасы Қоршаған ортаны </w:t>
      </w:r>
      <w:r>
        <w:br/>
      </w:r>
      <w:r>
        <w:rPr>
          <w:rFonts w:ascii="Times New Roman"/>
          <w:b w:val="false"/>
          <w:i w:val="false"/>
          <w:color w:val="000000"/>
          <w:sz w:val="28"/>
        </w:rPr>
        <w:t xml:space="preserve">
Арай Қайырбекұлы            қорғау министрлігінің Экологиялық </w:t>
      </w:r>
      <w:r>
        <w:br/>
      </w:r>
      <w:r>
        <w:rPr>
          <w:rFonts w:ascii="Times New Roman"/>
          <w:b w:val="false"/>
          <w:i w:val="false"/>
          <w:color w:val="000000"/>
          <w:sz w:val="28"/>
        </w:rPr>
        <w:t xml:space="preserve">
                            реттеу және бақылау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Батыршаев                 - Қазақстан Республикасы Сыртқы істер </w:t>
      </w:r>
      <w:r>
        <w:br/>
      </w:r>
      <w:r>
        <w:rPr>
          <w:rFonts w:ascii="Times New Roman"/>
          <w:b w:val="false"/>
          <w:i w:val="false"/>
          <w:color w:val="000000"/>
          <w:sz w:val="28"/>
        </w:rPr>
        <w:t xml:space="preserve">
Бақыт Данабекұлы            министрлігі Азия және Африка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Тортаев                   - Қазақстан Республикасы Экономика және </w:t>
      </w:r>
      <w:r>
        <w:br/>
      </w:r>
      <w:r>
        <w:rPr>
          <w:rFonts w:ascii="Times New Roman"/>
          <w:b w:val="false"/>
          <w:i w:val="false"/>
          <w:color w:val="000000"/>
          <w:sz w:val="28"/>
        </w:rPr>
        <w:t xml:space="preserve">
Бауыржан Қадырұлы           бюджеттік жоспарлау министрлігі </w:t>
      </w:r>
      <w:r>
        <w:br/>
      </w:r>
      <w:r>
        <w:rPr>
          <w:rFonts w:ascii="Times New Roman"/>
          <w:b w:val="false"/>
          <w:i w:val="false"/>
          <w:color w:val="000000"/>
          <w:sz w:val="28"/>
        </w:rPr>
        <w:t xml:space="preserve">
                            Инвестициялық саясат және жоспарлау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Ермекова                  - Қазақстан Республикасы Экономика және </w:t>
      </w:r>
      <w:r>
        <w:br/>
      </w:r>
      <w:r>
        <w:rPr>
          <w:rFonts w:ascii="Times New Roman"/>
          <w:b w:val="false"/>
          <w:i w:val="false"/>
          <w:color w:val="000000"/>
          <w:sz w:val="28"/>
        </w:rPr>
        <w:t xml:space="preserve">
Несіпбала Әбсағитқызы       бюджеттік жоспарлау министрлігі </w:t>
      </w:r>
      <w:r>
        <w:br/>
      </w:r>
      <w:r>
        <w:rPr>
          <w:rFonts w:ascii="Times New Roman"/>
          <w:b w:val="false"/>
          <w:i w:val="false"/>
          <w:color w:val="000000"/>
          <w:sz w:val="28"/>
        </w:rPr>
        <w:t xml:space="preserve">
                            Экономика салалары дамыту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Әміреев                   - Қазақстан Республикасы Индустрия және </w:t>
      </w:r>
      <w:r>
        <w:br/>
      </w:r>
      <w:r>
        <w:rPr>
          <w:rFonts w:ascii="Times New Roman"/>
          <w:b w:val="false"/>
          <w:i w:val="false"/>
          <w:color w:val="000000"/>
          <w:sz w:val="28"/>
        </w:rPr>
        <w:t xml:space="preserve">
Ғалым Махмұдбайұлы          сауда министрлігі Индустриялық- </w:t>
      </w:r>
      <w:r>
        <w:br/>
      </w:r>
      <w:r>
        <w:rPr>
          <w:rFonts w:ascii="Times New Roman"/>
          <w:b w:val="false"/>
          <w:i w:val="false"/>
          <w:color w:val="000000"/>
          <w:sz w:val="28"/>
        </w:rPr>
        <w:t xml:space="preserve">
                            инновациялық саясат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Жаманова                  - Қазақстан Республикасы Табиғи </w:t>
      </w:r>
      <w:r>
        <w:br/>
      </w:r>
      <w:r>
        <w:rPr>
          <w:rFonts w:ascii="Times New Roman"/>
          <w:b w:val="false"/>
          <w:i w:val="false"/>
          <w:color w:val="000000"/>
          <w:sz w:val="28"/>
        </w:rPr>
        <w:t xml:space="preserve">
Нұргүл Рамазанқызы          монополияларды реттеу агенттігінің </w:t>
      </w:r>
      <w:r>
        <w:br/>
      </w:r>
      <w:r>
        <w:rPr>
          <w:rFonts w:ascii="Times New Roman"/>
          <w:b w:val="false"/>
          <w:i w:val="false"/>
          <w:color w:val="000000"/>
          <w:sz w:val="28"/>
        </w:rPr>
        <w:t xml:space="preserve">
                            темір жол көлігі, әуе және порттар </w:t>
      </w:r>
      <w:r>
        <w:br/>
      </w:r>
      <w:r>
        <w:rPr>
          <w:rFonts w:ascii="Times New Roman"/>
          <w:b w:val="false"/>
          <w:i w:val="false"/>
          <w:color w:val="000000"/>
          <w:sz w:val="28"/>
        </w:rPr>
        <w:t xml:space="preserve">
                            саласындағы департаменті директорының </w:t>
      </w:r>
      <w:r>
        <w:br/>
      </w: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Сүгербеков                - Қазақстан Республикасы Әділет </w:t>
      </w:r>
      <w:r>
        <w:br/>
      </w:r>
      <w:r>
        <w:rPr>
          <w:rFonts w:ascii="Times New Roman"/>
          <w:b w:val="false"/>
          <w:i w:val="false"/>
          <w:color w:val="000000"/>
          <w:sz w:val="28"/>
        </w:rPr>
        <w:t xml:space="preserve">
Нұрболат Мәлікұлы           министрлігі Заңға тәуелді актілер </w:t>
      </w:r>
      <w:r>
        <w:br/>
      </w:r>
      <w:r>
        <w:rPr>
          <w:rFonts w:ascii="Times New Roman"/>
          <w:b w:val="false"/>
          <w:i w:val="false"/>
          <w:color w:val="000000"/>
          <w:sz w:val="28"/>
        </w:rPr>
        <w:t xml:space="preserve">
                            департаментінің басқарма бастығы </w:t>
      </w:r>
    </w:p>
    <w:p>
      <w:pPr>
        <w:spacing w:after="0"/>
        <w:ind w:left="0"/>
        <w:jc w:val="both"/>
      </w:pPr>
      <w:r>
        <w:rPr>
          <w:rFonts w:ascii="Times New Roman"/>
          <w:b w:val="false"/>
          <w:i w:val="false"/>
          <w:color w:val="000000"/>
          <w:sz w:val="28"/>
        </w:rPr>
        <w:t xml:space="preserve">Сайымбетова               - Қазақстан Республикасы Қаржы </w:t>
      </w:r>
      <w:r>
        <w:br/>
      </w:r>
      <w:r>
        <w:rPr>
          <w:rFonts w:ascii="Times New Roman"/>
          <w:b w:val="false"/>
          <w:i w:val="false"/>
          <w:color w:val="000000"/>
          <w:sz w:val="28"/>
        </w:rPr>
        <w:t xml:space="preserve">
Ажаркүл Әлментайқызы        министрлігінің Мемлекеттік мүлік және </w:t>
      </w:r>
      <w:r>
        <w:br/>
      </w:r>
      <w:r>
        <w:rPr>
          <w:rFonts w:ascii="Times New Roman"/>
          <w:b w:val="false"/>
          <w:i w:val="false"/>
          <w:color w:val="000000"/>
          <w:sz w:val="28"/>
        </w:rPr>
        <w:t xml:space="preserve">
                            жекешелендіру комитеті мемлекет </w:t>
      </w:r>
      <w:r>
        <w:br/>
      </w:r>
      <w:r>
        <w:rPr>
          <w:rFonts w:ascii="Times New Roman"/>
          <w:b w:val="false"/>
          <w:i w:val="false"/>
          <w:color w:val="000000"/>
          <w:sz w:val="28"/>
        </w:rPr>
        <w:t xml:space="preserve">
                            қатысатын мемлекеттік емес заңды </w:t>
      </w:r>
      <w:r>
        <w:br/>
      </w:r>
      <w:r>
        <w:rPr>
          <w:rFonts w:ascii="Times New Roman"/>
          <w:b w:val="false"/>
          <w:i w:val="false"/>
          <w:color w:val="000000"/>
          <w:sz w:val="28"/>
        </w:rPr>
        <w:t xml:space="preserve">
                            тұлғалармен жұмыс басқармасының бөлім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Мұқашев                   - Қазақстан Республикасы Индустрия және </w:t>
      </w:r>
      <w:r>
        <w:br/>
      </w:r>
      <w:r>
        <w:rPr>
          <w:rFonts w:ascii="Times New Roman"/>
          <w:b w:val="false"/>
          <w:i w:val="false"/>
          <w:color w:val="000000"/>
          <w:sz w:val="28"/>
        </w:rPr>
        <w:t xml:space="preserve">
Абай Әнуарбекұлы            сауда министрлігі Құрылыс және тұрғын </w:t>
      </w:r>
      <w:r>
        <w:br/>
      </w:r>
      <w:r>
        <w:rPr>
          <w:rFonts w:ascii="Times New Roman"/>
          <w:b w:val="false"/>
          <w:i w:val="false"/>
          <w:color w:val="000000"/>
          <w:sz w:val="28"/>
        </w:rPr>
        <w:t xml:space="preserve">
                            үй-коммуналдық шаруашылық істері </w:t>
      </w:r>
      <w:r>
        <w:br/>
      </w:r>
      <w:r>
        <w:rPr>
          <w:rFonts w:ascii="Times New Roman"/>
          <w:b w:val="false"/>
          <w:i w:val="false"/>
          <w:color w:val="000000"/>
          <w:sz w:val="28"/>
        </w:rPr>
        <w:t xml:space="preserve">
                            комитетінің мемлекеттік құрылыс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Сауранбаев                - "ҚазМұнайГаз" ұлттық компаниясы" </w:t>
      </w:r>
      <w:r>
        <w:br/>
      </w:r>
      <w:r>
        <w:rPr>
          <w:rFonts w:ascii="Times New Roman"/>
          <w:b w:val="false"/>
          <w:i w:val="false"/>
          <w:color w:val="000000"/>
          <w:sz w:val="28"/>
        </w:rPr>
        <w:t xml:space="preserve">
Нұрлан Ермекұлы             акционерлік қоғамының тасымалдау </w:t>
      </w:r>
      <w:r>
        <w:br/>
      </w:r>
      <w:r>
        <w:rPr>
          <w:rFonts w:ascii="Times New Roman"/>
          <w:b w:val="false"/>
          <w:i w:val="false"/>
          <w:color w:val="000000"/>
          <w:sz w:val="28"/>
        </w:rPr>
        <w:t xml:space="preserve">
                            жөніндегі басқарушы директоры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Әбілғазин                 - "Ақтау халықаралық теңіз сауда порты" </w:t>
      </w:r>
      <w:r>
        <w:br/>
      </w:r>
      <w:r>
        <w:rPr>
          <w:rFonts w:ascii="Times New Roman"/>
          <w:b w:val="false"/>
          <w:i w:val="false"/>
          <w:color w:val="000000"/>
          <w:sz w:val="28"/>
        </w:rPr>
        <w:t xml:space="preserve">
Талғат Байтемірұлы          республикалық мемлекеттік кәсіпорнының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Ыбыраев                   - "Ақтау халықаралық теңіз сауда порты" </w:t>
      </w:r>
      <w:r>
        <w:br/>
      </w:r>
      <w:r>
        <w:rPr>
          <w:rFonts w:ascii="Times New Roman"/>
          <w:b w:val="false"/>
          <w:i w:val="false"/>
          <w:color w:val="000000"/>
          <w:sz w:val="28"/>
        </w:rPr>
        <w:t xml:space="preserve">
Болатбек Қамитұлы           республикалық мемлекеттік кәсіпорны </w:t>
      </w:r>
      <w:r>
        <w:br/>
      </w:r>
      <w:r>
        <w:rPr>
          <w:rFonts w:ascii="Times New Roman"/>
          <w:b w:val="false"/>
          <w:i w:val="false"/>
          <w:color w:val="000000"/>
          <w:sz w:val="28"/>
        </w:rPr>
        <w:t xml:space="preserve">
                            өкілдігінің директоры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 жаңа редакцияда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 </w:t>
      </w:r>
    </w:p>
    <w:bookmarkStart w:name="z15" w:id="13"/>
    <w:p>
      <w:pPr>
        <w:spacing w:after="0"/>
        <w:ind w:left="0"/>
        <w:jc w:val="left"/>
      </w:pPr>
      <w:r>
        <w:rPr>
          <w:rFonts w:ascii="Times New Roman"/>
          <w:b/>
          <w:i w:val="false"/>
          <w:color w:val="000000"/>
        </w:rPr>
        <w:t xml:space="preserve"> 
"Инновациялық технологияларды пайдалана отырып, жоғары көміртекті феррохром өндірісін жылына 600 мың тоннаға ұлғайту", "Павлодар облысында қуаты жылына 250 мың тонна бастапқы алюминий және 136 мың тонна күйдірілген анодтар өндіру бойынша зауыт салу және пайдалану", "Қуаты жылына 4,6 млн. тонна металданған өнім өндіру зауытын салу", "Шевченко" кен орнының никель-кобальт рудаларын өңдеу жөніндегі тау-кен металлургия комбинатын салу", "Тараз ферроқорытпа және болат балқыту өнімінің металлургиялық зауытын қайта жаңарту", "Тінді кварцтан металлургиялық кремний өндіру", "Восход" кен орнында хром рудасын байыту жөніндегі тау-кен байыту комбинаты", "АрселорМиттал Теміртау" АҚ-да жылына 10 миллион тонна болат шығаруға қол жеткізе отырып, өндірісті дамыту және жаңғырту", "Сорттау прокаты өндірісін ұйымдастыру" жобалары бойынша ведомствоаралық жұмыс тобының</w:t>
      </w:r>
      <w:r>
        <w:br/>
      </w:r>
      <w:r>
        <w:rPr>
          <w:rFonts w:ascii="Times New Roman"/>
          <w:b/>
          <w:i w:val="false"/>
          <w:color w:val="000000"/>
        </w:rPr>
        <w:t>
құрамы</w:t>
      </w:r>
    </w:p>
    <w:bookmarkEnd w:id="13"/>
    <w:p>
      <w:pPr>
        <w:spacing w:after="0"/>
        <w:ind w:left="0"/>
        <w:jc w:val="both"/>
      </w:pPr>
      <w:r>
        <w:rPr>
          <w:rFonts w:ascii="Times New Roman"/>
          <w:b w:val="false"/>
          <w:i w:val="false"/>
          <w:color w:val="000000"/>
          <w:sz w:val="28"/>
        </w:rPr>
        <w:t>Исекешев                 - Қазақстан Республикасының Индустрия және</w:t>
      </w:r>
      <w:r>
        <w:br/>
      </w:r>
      <w:r>
        <w:rPr>
          <w:rFonts w:ascii="Times New Roman"/>
          <w:b w:val="false"/>
          <w:i w:val="false"/>
          <w:color w:val="000000"/>
          <w:sz w:val="28"/>
        </w:rPr>
        <w:t>
Әсет Өрентайұлы            сауда министрі, жетекші</w:t>
      </w:r>
    </w:p>
    <w:p>
      <w:pPr>
        <w:spacing w:after="0"/>
        <w:ind w:left="0"/>
        <w:jc w:val="both"/>
      </w:pPr>
      <w:r>
        <w:rPr>
          <w:rFonts w:ascii="Times New Roman"/>
          <w:b w:val="false"/>
          <w:i w:val="false"/>
          <w:color w:val="000000"/>
          <w:sz w:val="28"/>
        </w:rPr>
        <w:t>Қосынов                  - Қазақстан Республикасының Индустрия және</w:t>
      </w:r>
      <w:r>
        <w:br/>
      </w:r>
      <w:r>
        <w:rPr>
          <w:rFonts w:ascii="Times New Roman"/>
          <w:b w:val="false"/>
          <w:i w:val="false"/>
          <w:color w:val="000000"/>
          <w:sz w:val="28"/>
        </w:rPr>
        <w:t>
Алмас Олжабайұлы           сауда вице-министрі, жетекшінің орынбасары</w:t>
      </w:r>
    </w:p>
    <w:p>
      <w:pPr>
        <w:spacing w:after="0"/>
        <w:ind w:left="0"/>
        <w:jc w:val="both"/>
      </w:pPr>
      <w:r>
        <w:rPr>
          <w:rFonts w:ascii="Times New Roman"/>
          <w:b w:val="false"/>
          <w:i w:val="false"/>
          <w:color w:val="000000"/>
          <w:sz w:val="28"/>
        </w:rPr>
        <w:t>Тушиев                   - Қазақстан Республикасы Индустрия және</w:t>
      </w:r>
      <w:r>
        <w:br/>
      </w:r>
      <w:r>
        <w:rPr>
          <w:rFonts w:ascii="Times New Roman"/>
          <w:b w:val="false"/>
          <w:i w:val="false"/>
          <w:color w:val="000000"/>
          <w:sz w:val="28"/>
        </w:rPr>
        <w:t>
Евгений Турпалэлиевич      сауда министрлігінің</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департаменті өнеркәсіп салалары</w:t>
      </w:r>
      <w:r>
        <w:br/>
      </w:r>
      <w:r>
        <w:rPr>
          <w:rFonts w:ascii="Times New Roman"/>
          <w:b w:val="false"/>
          <w:i w:val="false"/>
          <w:color w:val="000000"/>
          <w:sz w:val="28"/>
        </w:rPr>
        <w:t>
                           басқармасының бас сарапшысы, хатшы</w:t>
      </w:r>
    </w:p>
    <w:p>
      <w:pPr>
        <w:spacing w:after="0"/>
        <w:ind w:left="0"/>
        <w:jc w:val="both"/>
      </w:pPr>
      <w:r>
        <w:rPr>
          <w:rFonts w:ascii="Times New Roman"/>
          <w:b w:val="false"/>
          <w:i w:val="false"/>
          <w:color w:val="000000"/>
          <w:sz w:val="28"/>
        </w:rPr>
        <w:t>Қасымбек                 - Қазақстан Республикасы Көлік және</w:t>
      </w:r>
      <w:r>
        <w:br/>
      </w:r>
      <w:r>
        <w:rPr>
          <w:rFonts w:ascii="Times New Roman"/>
          <w:b w:val="false"/>
          <w:i w:val="false"/>
          <w:color w:val="000000"/>
          <w:sz w:val="28"/>
        </w:rPr>
        <w:t>
Жеңіс Махмұдұлы            коммуникация министрлігінің жауапты</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Магауов                  - Қазақстан Республикасының Энергетика және</w:t>
      </w:r>
      <w:r>
        <w:br/>
      </w:r>
      <w:r>
        <w:rPr>
          <w:rFonts w:ascii="Times New Roman"/>
          <w:b w:val="false"/>
          <w:i w:val="false"/>
          <w:color w:val="000000"/>
          <w:sz w:val="28"/>
        </w:rPr>
        <w:t>
Әсет Маратұлы              минералдық ресурстар вице-министрі</w:t>
      </w:r>
    </w:p>
    <w:p>
      <w:pPr>
        <w:spacing w:after="0"/>
        <w:ind w:left="0"/>
        <w:jc w:val="both"/>
      </w:pPr>
      <w:r>
        <w:rPr>
          <w:rFonts w:ascii="Times New Roman"/>
          <w:b w:val="false"/>
          <w:i w:val="false"/>
          <w:color w:val="000000"/>
          <w:sz w:val="28"/>
        </w:rPr>
        <w:t>Нұрашев                  - Қазақстан Республикасы Индустрия және</w:t>
      </w:r>
      <w:r>
        <w:br/>
      </w:r>
      <w:r>
        <w:rPr>
          <w:rFonts w:ascii="Times New Roman"/>
          <w:b w:val="false"/>
          <w:i w:val="false"/>
          <w:color w:val="000000"/>
          <w:sz w:val="28"/>
        </w:rPr>
        <w:t>
Тимур Бекболатұлы          сауда министрлігі Инвестиция комитетінің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Цой                      - Қазақстан Республикасы Индустрия және</w:t>
      </w:r>
      <w:r>
        <w:br/>
      </w:r>
      <w:r>
        <w:rPr>
          <w:rFonts w:ascii="Times New Roman"/>
          <w:b w:val="false"/>
          <w:i w:val="false"/>
          <w:color w:val="000000"/>
          <w:sz w:val="28"/>
        </w:rPr>
        <w:t>
Игорь Владимирович         сауда министрлігі</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Несонова                 - Қазақстан Республикасы Индустрия және</w:t>
      </w:r>
      <w:r>
        <w:br/>
      </w:r>
      <w:r>
        <w:rPr>
          <w:rFonts w:ascii="Times New Roman"/>
          <w:b w:val="false"/>
          <w:i w:val="false"/>
          <w:color w:val="000000"/>
          <w:sz w:val="28"/>
        </w:rPr>
        <w:t>
Татьяна Сергеевна          сауда министрлігінің</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департаменті директорының орынбасары</w:t>
      </w:r>
    </w:p>
    <w:p>
      <w:pPr>
        <w:spacing w:after="0"/>
        <w:ind w:left="0"/>
        <w:jc w:val="both"/>
      </w:pPr>
      <w:r>
        <w:rPr>
          <w:rFonts w:ascii="Times New Roman"/>
          <w:b w:val="false"/>
          <w:i w:val="false"/>
          <w:color w:val="000000"/>
          <w:sz w:val="28"/>
        </w:rPr>
        <w:t>Есқалиев                 - "Қазақстанның Даму банкі" акционерлік</w:t>
      </w:r>
      <w:r>
        <w:br/>
      </w:r>
      <w:r>
        <w:rPr>
          <w:rFonts w:ascii="Times New Roman"/>
          <w:b w:val="false"/>
          <w:i w:val="false"/>
          <w:color w:val="000000"/>
          <w:sz w:val="28"/>
        </w:rPr>
        <w:t>
Ғали Нәжмеденұлы           қоғамының вице-президенті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16" w:id="14"/>
    <w:p>
      <w:pPr>
        <w:spacing w:after="0"/>
        <w:ind w:left="0"/>
        <w:jc w:val="left"/>
      </w:pPr>
      <w:r>
        <w:rPr>
          <w:rFonts w:ascii="Times New Roman"/>
          <w:b/>
          <w:i w:val="false"/>
          <w:color w:val="000000"/>
        </w:rPr>
        <w:t xml:space="preserve"> 
"Балқаш ЖЭС-ін салу" жобасы бойынша ведомствоаралық жұмыс </w:t>
      </w:r>
      <w:r>
        <w:br/>
      </w:r>
      <w:r>
        <w:rPr>
          <w:rFonts w:ascii="Times New Roman"/>
          <w:b/>
          <w:i w:val="false"/>
          <w:color w:val="000000"/>
        </w:rPr>
        <w:t xml:space="preserve">
тобының құрамы </w:t>
      </w:r>
    </w:p>
    <w:bookmarkEnd w:id="14"/>
    <w:p>
      <w:pPr>
        <w:spacing w:after="0"/>
        <w:ind w:left="0"/>
        <w:jc w:val="both"/>
      </w:pPr>
      <w:r>
        <w:rPr>
          <w:rFonts w:ascii="Times New Roman"/>
          <w:b w:val="false"/>
          <w:i w:val="false"/>
          <w:color w:val="000000"/>
          <w:sz w:val="28"/>
        </w:rPr>
        <w:t xml:space="preserve">Мыңбаев                   - Қазақстан Республикасының Энергетика </w:t>
      </w:r>
      <w:r>
        <w:br/>
      </w:r>
      <w:r>
        <w:rPr>
          <w:rFonts w:ascii="Times New Roman"/>
          <w:b w:val="false"/>
          <w:i w:val="false"/>
          <w:color w:val="000000"/>
          <w:sz w:val="28"/>
        </w:rPr>
        <w:t xml:space="preserve">
Сауат Мұхаметбайұлы         және минералдық ресурстар министрі,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 xml:space="preserve">Тұрғанов                  - Қазақстан Республикасының Энергетика </w:t>
      </w:r>
      <w:r>
        <w:br/>
      </w:r>
      <w:r>
        <w:rPr>
          <w:rFonts w:ascii="Times New Roman"/>
          <w:b w:val="false"/>
          <w:i w:val="false"/>
          <w:color w:val="000000"/>
          <w:sz w:val="28"/>
        </w:rPr>
        <w:t xml:space="preserve">
Дүйсенбай Нұрбайұлы         және минералдық ресурстар вице-министрі,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Тұрмағамбетов             - Қазақстан Республикасының Қоршаған ортаны</w:t>
      </w:r>
      <w:r>
        <w:br/>
      </w:r>
      <w:r>
        <w:rPr>
          <w:rFonts w:ascii="Times New Roman"/>
          <w:b w:val="false"/>
          <w:i w:val="false"/>
          <w:color w:val="000000"/>
          <w:sz w:val="28"/>
        </w:rPr>
        <w:t>
Мәжит Әбдіхалықұлы          қорғау вице-министрі;</w:t>
      </w:r>
    </w:p>
    <w:p>
      <w:pPr>
        <w:spacing w:after="0"/>
        <w:ind w:left="0"/>
        <w:jc w:val="both"/>
      </w:pPr>
      <w:r>
        <w:rPr>
          <w:rFonts w:ascii="Times New Roman"/>
          <w:b w:val="false"/>
          <w:i w:val="false"/>
          <w:color w:val="000000"/>
          <w:sz w:val="28"/>
        </w:rPr>
        <w:t>Көкетаева                 - Қазақстан Республикасы Табиғи</w:t>
      </w:r>
      <w:r>
        <w:br/>
      </w:r>
      <w:r>
        <w:rPr>
          <w:rFonts w:ascii="Times New Roman"/>
          <w:b w:val="false"/>
          <w:i w:val="false"/>
          <w:color w:val="000000"/>
          <w:sz w:val="28"/>
        </w:rPr>
        <w:t>
Аида Асқарбекқызы           монополияларды реттеу агенттігінің Электр</w:t>
      </w:r>
      <w:r>
        <w:br/>
      </w:r>
      <w:r>
        <w:rPr>
          <w:rFonts w:ascii="Times New Roman"/>
          <w:b w:val="false"/>
          <w:i w:val="false"/>
          <w:color w:val="000000"/>
          <w:sz w:val="28"/>
        </w:rPr>
        <w:t>
                            және жылу энергетикасы саласындағы реттеу</w:t>
      </w:r>
      <w:r>
        <w:br/>
      </w:r>
      <w:r>
        <w:rPr>
          <w:rFonts w:ascii="Times New Roman"/>
          <w:b w:val="false"/>
          <w:i w:val="false"/>
          <w:color w:val="000000"/>
          <w:sz w:val="28"/>
        </w:rPr>
        <w:t>
                            департаменті тарифтік, техникалық реттеу</w:t>
      </w:r>
      <w:r>
        <w:br/>
      </w:r>
      <w:r>
        <w:rPr>
          <w:rFonts w:ascii="Times New Roman"/>
          <w:b w:val="false"/>
          <w:i w:val="false"/>
          <w:color w:val="000000"/>
          <w:sz w:val="28"/>
        </w:rPr>
        <w:t>
                            және әдіснама басқармасының электр</w:t>
      </w:r>
      <w:r>
        <w:br/>
      </w:r>
      <w:r>
        <w:rPr>
          <w:rFonts w:ascii="Times New Roman"/>
          <w:b w:val="false"/>
          <w:i w:val="false"/>
          <w:color w:val="000000"/>
          <w:sz w:val="28"/>
        </w:rPr>
        <w:t>
                            энергетикасы мәселелері жөніндегі бас</w:t>
      </w:r>
      <w:r>
        <w:br/>
      </w:r>
      <w:r>
        <w:rPr>
          <w:rFonts w:ascii="Times New Roman"/>
          <w:b w:val="false"/>
          <w:i w:val="false"/>
          <w:color w:val="000000"/>
          <w:sz w:val="28"/>
        </w:rPr>
        <w:t>
                            сарапшысы</w:t>
      </w:r>
    </w:p>
    <w:p>
      <w:pPr>
        <w:spacing w:after="0"/>
        <w:ind w:left="0"/>
        <w:jc w:val="both"/>
      </w:pPr>
      <w:r>
        <w:rPr>
          <w:rFonts w:ascii="Times New Roman"/>
          <w:b w:val="false"/>
          <w:i w:val="false"/>
          <w:color w:val="000000"/>
          <w:sz w:val="28"/>
        </w:rPr>
        <w:t xml:space="preserve">Бертісбаев                - Қазақстан Республикасы Энергетика және </w:t>
      </w:r>
      <w:r>
        <w:br/>
      </w:r>
      <w:r>
        <w:rPr>
          <w:rFonts w:ascii="Times New Roman"/>
          <w:b w:val="false"/>
          <w:i w:val="false"/>
          <w:color w:val="000000"/>
          <w:sz w:val="28"/>
        </w:rPr>
        <w:t xml:space="preserve">
Несіпқұл Бертісбайұлы       минералдық ресурстар министрлігі Электр </w:t>
      </w:r>
      <w:r>
        <w:br/>
      </w:r>
      <w:r>
        <w:rPr>
          <w:rFonts w:ascii="Times New Roman"/>
          <w:b w:val="false"/>
          <w:i w:val="false"/>
          <w:color w:val="000000"/>
          <w:sz w:val="28"/>
        </w:rPr>
        <w:t xml:space="preserve">
                            энергетикасын және көмір өнеркәсібін </w:t>
      </w:r>
      <w:r>
        <w:br/>
      </w:r>
      <w:r>
        <w:rPr>
          <w:rFonts w:ascii="Times New Roman"/>
          <w:b w:val="false"/>
          <w:i w:val="false"/>
          <w:color w:val="000000"/>
          <w:sz w:val="28"/>
        </w:rPr>
        <w:t xml:space="preserve">
                            дамыту департаментінің директоры </w:t>
      </w:r>
    </w:p>
    <w:p>
      <w:pPr>
        <w:spacing w:after="0"/>
        <w:ind w:left="0"/>
        <w:jc w:val="both"/>
      </w:pPr>
      <w:r>
        <w:rPr>
          <w:rFonts w:ascii="Times New Roman"/>
          <w:b w:val="false"/>
          <w:i w:val="false"/>
          <w:color w:val="000000"/>
          <w:sz w:val="28"/>
        </w:rPr>
        <w:t xml:space="preserve">Шкарупа                   - Қазақстан Республикасы Табиғи </w:t>
      </w:r>
      <w:r>
        <w:br/>
      </w:r>
      <w:r>
        <w:rPr>
          <w:rFonts w:ascii="Times New Roman"/>
          <w:b w:val="false"/>
          <w:i w:val="false"/>
          <w:color w:val="000000"/>
          <w:sz w:val="28"/>
        </w:rPr>
        <w:t xml:space="preserve">
Анатолий Валерьевич         монополияларды реттеу агенттігі Электр </w:t>
      </w:r>
      <w:r>
        <w:br/>
      </w:r>
      <w:r>
        <w:rPr>
          <w:rFonts w:ascii="Times New Roman"/>
          <w:b w:val="false"/>
          <w:i w:val="false"/>
          <w:color w:val="000000"/>
          <w:sz w:val="28"/>
        </w:rPr>
        <w:t xml:space="preserve">
                            және жылу энергетикасы саласындағы </w:t>
      </w:r>
      <w:r>
        <w:br/>
      </w:r>
      <w:r>
        <w:rPr>
          <w:rFonts w:ascii="Times New Roman"/>
          <w:b w:val="false"/>
          <w:i w:val="false"/>
          <w:color w:val="000000"/>
          <w:sz w:val="28"/>
        </w:rPr>
        <w:t xml:space="preserve">
                            реттеу департаментінің директоры </w:t>
      </w:r>
    </w:p>
    <w:p>
      <w:pPr>
        <w:spacing w:after="0"/>
        <w:ind w:left="0"/>
        <w:jc w:val="both"/>
      </w:pPr>
      <w:r>
        <w:rPr>
          <w:rFonts w:ascii="Times New Roman"/>
          <w:b w:val="false"/>
          <w:i w:val="false"/>
          <w:color w:val="000000"/>
          <w:sz w:val="28"/>
        </w:rPr>
        <w:t xml:space="preserve">Жексембаев                - Қазақстан Республикасы Экономика </w:t>
      </w:r>
      <w:r>
        <w:br/>
      </w:r>
      <w:r>
        <w:rPr>
          <w:rFonts w:ascii="Times New Roman"/>
          <w:b w:val="false"/>
          <w:i w:val="false"/>
          <w:color w:val="000000"/>
          <w:sz w:val="28"/>
        </w:rPr>
        <w:t xml:space="preserve">
Қуандық Аманжолұлы          және бюджеттік жоспарлау министрлігінің </w:t>
      </w:r>
      <w:r>
        <w:br/>
      </w:r>
      <w:r>
        <w:rPr>
          <w:rFonts w:ascii="Times New Roman"/>
          <w:b w:val="false"/>
          <w:i w:val="false"/>
          <w:color w:val="000000"/>
          <w:sz w:val="28"/>
        </w:rPr>
        <w:t xml:space="preserve">
                            Экономика салаларын дамыту департаменті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Қасымова                  - Қазақстан Республикасы Қаржы </w:t>
      </w:r>
      <w:r>
        <w:br/>
      </w:r>
      <w:r>
        <w:rPr>
          <w:rFonts w:ascii="Times New Roman"/>
          <w:b w:val="false"/>
          <w:i w:val="false"/>
          <w:color w:val="000000"/>
          <w:sz w:val="28"/>
        </w:rPr>
        <w:t xml:space="preserve">
Индира Базарқанқызы         министрлігінің Үкіметтік қарыздар тарту </w:t>
      </w:r>
      <w:r>
        <w:br/>
      </w:r>
      <w:r>
        <w:rPr>
          <w:rFonts w:ascii="Times New Roman"/>
          <w:b w:val="false"/>
          <w:i w:val="false"/>
          <w:color w:val="000000"/>
          <w:sz w:val="28"/>
        </w:rPr>
        <w:t xml:space="preserve">
                            департаменті директорының орынбасары </w:t>
      </w:r>
    </w:p>
    <w:p>
      <w:pPr>
        <w:spacing w:after="0"/>
        <w:ind w:left="0"/>
        <w:jc w:val="both"/>
      </w:pPr>
      <w:r>
        <w:rPr>
          <w:rFonts w:ascii="Times New Roman"/>
          <w:b w:val="false"/>
          <w:i w:val="false"/>
          <w:color w:val="000000"/>
          <w:sz w:val="28"/>
        </w:rPr>
        <w:t xml:space="preserve">Әжікенов                  - Қазақстан Республикасы Энергетика </w:t>
      </w:r>
      <w:r>
        <w:br/>
      </w:r>
      <w:r>
        <w:rPr>
          <w:rFonts w:ascii="Times New Roman"/>
          <w:b w:val="false"/>
          <w:i w:val="false"/>
          <w:color w:val="000000"/>
          <w:sz w:val="28"/>
        </w:rPr>
        <w:t xml:space="preserve">
Серікбол Мұратұлы           және минералдық ресурстар </w:t>
      </w:r>
      <w:r>
        <w:br/>
      </w:r>
      <w:r>
        <w:rPr>
          <w:rFonts w:ascii="Times New Roman"/>
          <w:b w:val="false"/>
          <w:i w:val="false"/>
          <w:color w:val="000000"/>
          <w:sz w:val="28"/>
        </w:rPr>
        <w:t xml:space="preserve">
                            министрлігінің Электр энергетикасын </w:t>
      </w:r>
      <w:r>
        <w:br/>
      </w:r>
      <w:r>
        <w:rPr>
          <w:rFonts w:ascii="Times New Roman"/>
          <w:b w:val="false"/>
          <w:i w:val="false"/>
          <w:color w:val="000000"/>
          <w:sz w:val="28"/>
        </w:rPr>
        <w:t xml:space="preserve">
                            және көмір өнеркәсібін дамыту </w:t>
      </w:r>
      <w:r>
        <w:br/>
      </w:r>
      <w:r>
        <w:rPr>
          <w:rFonts w:ascii="Times New Roman"/>
          <w:b w:val="false"/>
          <w:i w:val="false"/>
          <w:color w:val="000000"/>
          <w:sz w:val="28"/>
        </w:rPr>
        <w:t xml:space="preserve">
                            департаменті электр энергетикасын </w:t>
      </w:r>
      <w:r>
        <w:br/>
      </w:r>
      <w:r>
        <w:rPr>
          <w:rFonts w:ascii="Times New Roman"/>
          <w:b w:val="false"/>
          <w:i w:val="false"/>
          <w:color w:val="000000"/>
          <w:sz w:val="28"/>
        </w:rPr>
        <w:t xml:space="preserve">
                            дамыту басқармасының бастығы </w:t>
      </w:r>
    </w:p>
    <w:p>
      <w:pPr>
        <w:spacing w:after="0"/>
        <w:ind w:left="0"/>
        <w:jc w:val="both"/>
      </w:pPr>
      <w:r>
        <w:rPr>
          <w:rFonts w:ascii="Times New Roman"/>
          <w:b w:val="false"/>
          <w:i w:val="false"/>
          <w:color w:val="000000"/>
          <w:sz w:val="28"/>
        </w:rPr>
        <w:t xml:space="preserve">Темірханов                - Қазақстан Республикасы Қоршаған </w:t>
      </w:r>
      <w:r>
        <w:br/>
      </w:r>
      <w:r>
        <w:rPr>
          <w:rFonts w:ascii="Times New Roman"/>
          <w:b w:val="false"/>
          <w:i w:val="false"/>
          <w:color w:val="000000"/>
          <w:sz w:val="28"/>
        </w:rPr>
        <w:t xml:space="preserve">
Кеңес Қайыркелдіұлы         ортаны қорғау министрлігінің </w:t>
      </w:r>
      <w:r>
        <w:br/>
      </w:r>
      <w:r>
        <w:rPr>
          <w:rFonts w:ascii="Times New Roman"/>
          <w:b w:val="false"/>
          <w:i w:val="false"/>
          <w:color w:val="000000"/>
          <w:sz w:val="28"/>
        </w:rPr>
        <w:t xml:space="preserve">
                            Экологиялық реттеу және бақылау </w:t>
      </w:r>
      <w:r>
        <w:br/>
      </w:r>
      <w:r>
        <w:rPr>
          <w:rFonts w:ascii="Times New Roman"/>
          <w:b w:val="false"/>
          <w:i w:val="false"/>
          <w:color w:val="000000"/>
          <w:sz w:val="28"/>
        </w:rPr>
        <w:t xml:space="preserve">
                            комитеті мемлекеттік экологиялық </w:t>
      </w:r>
      <w:r>
        <w:br/>
      </w:r>
      <w:r>
        <w:rPr>
          <w:rFonts w:ascii="Times New Roman"/>
          <w:b w:val="false"/>
          <w:i w:val="false"/>
          <w:color w:val="000000"/>
          <w:sz w:val="28"/>
        </w:rPr>
        <w:t xml:space="preserve">
                            бақылау басқармасының бастығы </w:t>
      </w:r>
    </w:p>
    <w:p>
      <w:pPr>
        <w:spacing w:after="0"/>
        <w:ind w:left="0"/>
        <w:jc w:val="both"/>
      </w:pPr>
      <w:r>
        <w:rPr>
          <w:rFonts w:ascii="Times New Roman"/>
          <w:b w:val="false"/>
          <w:i w:val="false"/>
          <w:color w:val="000000"/>
          <w:sz w:val="28"/>
        </w:rPr>
        <w:t xml:space="preserve">Садықов                   - Қазақстан Республикасы Индустрия және </w:t>
      </w:r>
      <w:r>
        <w:br/>
      </w:r>
      <w:r>
        <w:rPr>
          <w:rFonts w:ascii="Times New Roman"/>
          <w:b w:val="false"/>
          <w:i w:val="false"/>
          <w:color w:val="000000"/>
          <w:sz w:val="28"/>
        </w:rPr>
        <w:t xml:space="preserve">
Амангелді Зейноллаұлы       сауда министрлігі Құрылыс және тұрғын </w:t>
      </w:r>
      <w:r>
        <w:br/>
      </w:r>
      <w:r>
        <w:rPr>
          <w:rFonts w:ascii="Times New Roman"/>
          <w:b w:val="false"/>
          <w:i w:val="false"/>
          <w:color w:val="000000"/>
          <w:sz w:val="28"/>
        </w:rPr>
        <w:t xml:space="preserve">
                            үй-коммуналдық шаруашылық істері </w:t>
      </w:r>
      <w:r>
        <w:br/>
      </w:r>
      <w:r>
        <w:rPr>
          <w:rFonts w:ascii="Times New Roman"/>
          <w:b w:val="false"/>
          <w:i w:val="false"/>
          <w:color w:val="000000"/>
          <w:sz w:val="28"/>
        </w:rPr>
        <w:t xml:space="preserve">
                            комитетінің жобалау жұмысы және </w:t>
      </w:r>
      <w:r>
        <w:br/>
      </w:r>
      <w:r>
        <w:rPr>
          <w:rFonts w:ascii="Times New Roman"/>
          <w:b w:val="false"/>
          <w:i w:val="false"/>
          <w:color w:val="000000"/>
          <w:sz w:val="28"/>
        </w:rPr>
        <w:t xml:space="preserve">
                            сметалық нормалар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Есқалиев                  - "Қазақстанның даму банкі" акционерлік </w:t>
      </w:r>
      <w:r>
        <w:br/>
      </w:r>
      <w:r>
        <w:rPr>
          <w:rFonts w:ascii="Times New Roman"/>
          <w:b w:val="false"/>
          <w:i w:val="false"/>
          <w:color w:val="000000"/>
          <w:sz w:val="28"/>
        </w:rPr>
        <w:t xml:space="preserve">
Ғали Нәжімеденұлы           қоғамының вице-президенті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Сәлімбаева                - "Самұрық-Қазына" ұлттық әл-ауқат қоры"</w:t>
      </w:r>
      <w:r>
        <w:br/>
      </w:r>
      <w:r>
        <w:rPr>
          <w:rFonts w:ascii="Times New Roman"/>
          <w:b w:val="false"/>
          <w:i w:val="false"/>
          <w:color w:val="000000"/>
          <w:sz w:val="28"/>
        </w:rPr>
        <w:t>
Қалия Рифатқызы             акционерлік қоғамы Инвестициялық жобалар</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Календарев                - "Самұрық-Энерго" акционерлік қоғамы </w:t>
      </w:r>
      <w:r>
        <w:br/>
      </w:r>
      <w:r>
        <w:rPr>
          <w:rFonts w:ascii="Times New Roman"/>
          <w:b w:val="false"/>
          <w:i w:val="false"/>
          <w:color w:val="000000"/>
          <w:sz w:val="28"/>
        </w:rPr>
        <w:t xml:space="preserve">
Ахат Нихатұлы               өндірістік-техникалық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Сүлейменов                - "Самұрық-Қазына" ұлттық әл-ауқат қоры"</w:t>
      </w:r>
      <w:r>
        <w:br/>
      </w:r>
      <w:r>
        <w:rPr>
          <w:rFonts w:ascii="Times New Roman"/>
          <w:b w:val="false"/>
          <w:i w:val="false"/>
          <w:color w:val="000000"/>
          <w:sz w:val="28"/>
        </w:rPr>
        <w:t>
Қалқаман Айтбайұлы          акционерлік қоғамының бас сарапшысы</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17" w:id="15"/>
    <w:p>
      <w:pPr>
        <w:spacing w:after="0"/>
        <w:ind w:left="0"/>
        <w:jc w:val="left"/>
      </w:pPr>
      <w:r>
        <w:rPr>
          <w:rFonts w:ascii="Times New Roman"/>
          <w:b/>
          <w:i w:val="false"/>
          <w:color w:val="000000"/>
        </w:rPr>
        <w:t xml:space="preserve"> 
"Бейнеу - Бозой - Шалқар - Ақбұлақ" магистральды газ құбырын салу" жобасы бойынша ведомствоаралық жұмыс тобының құрамы </w:t>
      </w:r>
    </w:p>
    <w:bookmarkEnd w:id="15"/>
    <w:p>
      <w:pPr>
        <w:spacing w:after="0"/>
        <w:ind w:left="0"/>
        <w:jc w:val="both"/>
      </w:pPr>
      <w:r>
        <w:rPr>
          <w:rFonts w:ascii="Times New Roman"/>
          <w:b w:val="false"/>
          <w:i w:val="false"/>
          <w:color w:val="000000"/>
          <w:sz w:val="28"/>
        </w:rPr>
        <w:t xml:space="preserve">Шөкеев                    - Қазақстан Республикасының Премьер- </w:t>
      </w:r>
      <w:r>
        <w:br/>
      </w:r>
      <w:r>
        <w:rPr>
          <w:rFonts w:ascii="Times New Roman"/>
          <w:b w:val="false"/>
          <w:i w:val="false"/>
          <w:color w:val="000000"/>
          <w:sz w:val="28"/>
        </w:rPr>
        <w:t xml:space="preserve">
Өмірзақ Естайұлы            Министрінің бірінші орынбасары, жетекші </w:t>
      </w:r>
    </w:p>
    <w:p>
      <w:pPr>
        <w:spacing w:after="0"/>
        <w:ind w:left="0"/>
        <w:jc w:val="both"/>
      </w:pPr>
      <w:r>
        <w:rPr>
          <w:rFonts w:ascii="Times New Roman"/>
          <w:b w:val="false"/>
          <w:i w:val="false"/>
          <w:color w:val="000000"/>
          <w:sz w:val="28"/>
        </w:rPr>
        <w:t xml:space="preserve">Қиынов                    - Қазақстан Республикасының Энергетика </w:t>
      </w:r>
      <w:r>
        <w:br/>
      </w:r>
      <w:r>
        <w:rPr>
          <w:rFonts w:ascii="Times New Roman"/>
          <w:b w:val="false"/>
          <w:i w:val="false"/>
          <w:color w:val="000000"/>
          <w:sz w:val="28"/>
        </w:rPr>
        <w:t xml:space="preserve">
Ләззат Кетебайұлы           және минералдық ресурстар вице-министрі,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Құсайынов                 - Қазақстан Республикасының Экономика </w:t>
      </w:r>
      <w:r>
        <w:br/>
      </w:r>
      <w:r>
        <w:rPr>
          <w:rFonts w:ascii="Times New Roman"/>
          <w:b w:val="false"/>
          <w:i w:val="false"/>
          <w:color w:val="000000"/>
          <w:sz w:val="28"/>
        </w:rPr>
        <w:t xml:space="preserve">
Марат Әпсеметұлы            және бюджеттік жоспарлау вице-министрі </w:t>
      </w:r>
    </w:p>
    <w:p>
      <w:pPr>
        <w:spacing w:after="0"/>
        <w:ind w:left="0"/>
        <w:jc w:val="both"/>
      </w:pPr>
      <w:r>
        <w:rPr>
          <w:rFonts w:ascii="Times New Roman"/>
          <w:b w:val="false"/>
          <w:i w:val="false"/>
          <w:color w:val="000000"/>
          <w:sz w:val="28"/>
        </w:rPr>
        <w:t xml:space="preserve">Оспанов                   - Қазақстан Республикасы Табиғи </w:t>
      </w:r>
      <w:r>
        <w:br/>
      </w:r>
      <w:r>
        <w:rPr>
          <w:rFonts w:ascii="Times New Roman"/>
          <w:b w:val="false"/>
          <w:i w:val="false"/>
          <w:color w:val="000000"/>
          <w:sz w:val="28"/>
        </w:rPr>
        <w:t xml:space="preserve">
Мұрат Мағауияұлы            монополияларды реттеу агенттігі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Күлсарин                  - Қазақстан Республикасы Энергетика және </w:t>
      </w:r>
      <w:r>
        <w:br/>
      </w:r>
      <w:r>
        <w:rPr>
          <w:rFonts w:ascii="Times New Roman"/>
          <w:b w:val="false"/>
          <w:i w:val="false"/>
          <w:color w:val="000000"/>
          <w:sz w:val="28"/>
        </w:rPr>
        <w:t xml:space="preserve">
Оразғали Шәріпұлы           минералдық ресурстар министрлігінің </w:t>
      </w:r>
      <w:r>
        <w:br/>
      </w:r>
      <w:r>
        <w:rPr>
          <w:rFonts w:ascii="Times New Roman"/>
          <w:b w:val="false"/>
          <w:i w:val="false"/>
          <w:color w:val="000000"/>
          <w:sz w:val="28"/>
        </w:rPr>
        <w:t xml:space="preserve">
                            Геология және жер қойнауын пайдалану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Қасымова                  - Қазақстан Республикасы Қаржы </w:t>
      </w:r>
      <w:r>
        <w:br/>
      </w:r>
      <w:r>
        <w:rPr>
          <w:rFonts w:ascii="Times New Roman"/>
          <w:b w:val="false"/>
          <w:i w:val="false"/>
          <w:color w:val="000000"/>
          <w:sz w:val="28"/>
        </w:rPr>
        <w:t xml:space="preserve">
Индира Базарқанқызы         министрлігінің Үкіметтік қарыздарды </w:t>
      </w:r>
      <w:r>
        <w:br/>
      </w:r>
      <w:r>
        <w:rPr>
          <w:rFonts w:ascii="Times New Roman"/>
          <w:b w:val="false"/>
          <w:i w:val="false"/>
          <w:color w:val="000000"/>
          <w:sz w:val="28"/>
        </w:rPr>
        <w:t xml:space="preserve">
                            тарту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Қожахметов                - Қазақстан Республикасы Индустрия және </w:t>
      </w:r>
      <w:r>
        <w:br/>
      </w:r>
      <w:r>
        <w:rPr>
          <w:rFonts w:ascii="Times New Roman"/>
          <w:b w:val="false"/>
          <w:i w:val="false"/>
          <w:color w:val="000000"/>
          <w:sz w:val="28"/>
        </w:rPr>
        <w:t xml:space="preserve">
Өмірғали Тоқтарұлы          сауда министрлігінің Индустриялық- </w:t>
      </w:r>
      <w:r>
        <w:br/>
      </w:r>
      <w:r>
        <w:rPr>
          <w:rFonts w:ascii="Times New Roman"/>
          <w:b w:val="false"/>
          <w:i w:val="false"/>
          <w:color w:val="000000"/>
          <w:sz w:val="28"/>
        </w:rPr>
        <w:t xml:space="preserve">
                            инновациялық саясат департаменті </w:t>
      </w:r>
      <w:r>
        <w:br/>
      </w:r>
      <w:r>
        <w:rPr>
          <w:rFonts w:ascii="Times New Roman"/>
          <w:b w:val="false"/>
          <w:i w:val="false"/>
          <w:color w:val="000000"/>
          <w:sz w:val="28"/>
        </w:rPr>
        <w:t xml:space="preserve">
                            индустриялық даму және қорғаныс </w:t>
      </w:r>
      <w:r>
        <w:br/>
      </w:r>
      <w:r>
        <w:rPr>
          <w:rFonts w:ascii="Times New Roman"/>
          <w:b w:val="false"/>
          <w:i w:val="false"/>
          <w:color w:val="000000"/>
          <w:sz w:val="28"/>
        </w:rPr>
        <w:t xml:space="preserve">
                            өнеркәсібі басқармасының бастығы </w:t>
      </w:r>
    </w:p>
    <w:p>
      <w:pPr>
        <w:spacing w:after="0"/>
        <w:ind w:left="0"/>
        <w:jc w:val="both"/>
      </w:pPr>
      <w:r>
        <w:rPr>
          <w:rFonts w:ascii="Times New Roman"/>
          <w:b w:val="false"/>
          <w:i w:val="false"/>
          <w:color w:val="000000"/>
          <w:sz w:val="28"/>
        </w:rPr>
        <w:t xml:space="preserve">Төлеуов                   - Қазақстан Республикасы Энергетика және </w:t>
      </w:r>
      <w:r>
        <w:br/>
      </w:r>
      <w:r>
        <w:rPr>
          <w:rFonts w:ascii="Times New Roman"/>
          <w:b w:val="false"/>
          <w:i w:val="false"/>
          <w:color w:val="000000"/>
          <w:sz w:val="28"/>
        </w:rPr>
        <w:t xml:space="preserve">
Бейбіт Төлеуұлы             минералдық ресурстар министрлігінің Жер </w:t>
      </w:r>
      <w:r>
        <w:br/>
      </w:r>
      <w:r>
        <w:rPr>
          <w:rFonts w:ascii="Times New Roman"/>
          <w:b w:val="false"/>
          <w:i w:val="false"/>
          <w:color w:val="000000"/>
          <w:sz w:val="28"/>
        </w:rPr>
        <w:t xml:space="preserve">
                            қойнауын пайдалануға тікелей </w:t>
      </w:r>
      <w:r>
        <w:br/>
      </w:r>
      <w:r>
        <w:rPr>
          <w:rFonts w:ascii="Times New Roman"/>
          <w:b w:val="false"/>
          <w:i w:val="false"/>
          <w:color w:val="000000"/>
          <w:sz w:val="28"/>
        </w:rPr>
        <w:t xml:space="preserve">
                            инвестициялар департаментінің </w:t>
      </w:r>
      <w:r>
        <w:br/>
      </w:r>
      <w:r>
        <w:rPr>
          <w:rFonts w:ascii="Times New Roman"/>
          <w:b w:val="false"/>
          <w:i w:val="false"/>
          <w:color w:val="000000"/>
          <w:sz w:val="28"/>
        </w:rPr>
        <w:t xml:space="preserve">
                            келісім-шарттар басқармасының бастығы </w:t>
      </w:r>
    </w:p>
    <w:p>
      <w:pPr>
        <w:spacing w:after="0"/>
        <w:ind w:left="0"/>
        <w:jc w:val="both"/>
      </w:pPr>
      <w:r>
        <w:rPr>
          <w:rFonts w:ascii="Times New Roman"/>
          <w:b w:val="false"/>
          <w:i w:val="false"/>
          <w:color w:val="000000"/>
          <w:sz w:val="28"/>
        </w:rPr>
        <w:t xml:space="preserve">Садықов                   - Қазақстан Республикасының Индустрия </w:t>
      </w:r>
      <w:r>
        <w:br/>
      </w:r>
      <w:r>
        <w:rPr>
          <w:rFonts w:ascii="Times New Roman"/>
          <w:b w:val="false"/>
          <w:i w:val="false"/>
          <w:color w:val="000000"/>
          <w:sz w:val="28"/>
        </w:rPr>
        <w:t xml:space="preserve">
Амангелді Зейноллаұлы       және сауда министрлігі Құрылыс және </w:t>
      </w:r>
      <w:r>
        <w:br/>
      </w:r>
      <w:r>
        <w:rPr>
          <w:rFonts w:ascii="Times New Roman"/>
          <w:b w:val="false"/>
          <w:i w:val="false"/>
          <w:color w:val="000000"/>
          <w:sz w:val="28"/>
        </w:rPr>
        <w:t xml:space="preserve">
                            тұрғын үй-коммуналдық шаруашылық істері </w:t>
      </w:r>
      <w:r>
        <w:br/>
      </w:r>
      <w:r>
        <w:rPr>
          <w:rFonts w:ascii="Times New Roman"/>
          <w:b w:val="false"/>
          <w:i w:val="false"/>
          <w:color w:val="000000"/>
          <w:sz w:val="28"/>
        </w:rPr>
        <w:t xml:space="preserve">
                            комитетінің жобалау жұмыстары және </w:t>
      </w:r>
      <w:r>
        <w:br/>
      </w:r>
      <w:r>
        <w:rPr>
          <w:rFonts w:ascii="Times New Roman"/>
          <w:b w:val="false"/>
          <w:i w:val="false"/>
          <w:color w:val="000000"/>
          <w:sz w:val="28"/>
        </w:rPr>
        <w:t xml:space="preserve">
                            сметалық нормалар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Назарбекова               - Қазақстан Республикасы Қаржы </w:t>
      </w:r>
      <w:r>
        <w:br/>
      </w:r>
      <w:r>
        <w:rPr>
          <w:rFonts w:ascii="Times New Roman"/>
          <w:b w:val="false"/>
          <w:i w:val="false"/>
          <w:color w:val="000000"/>
          <w:sz w:val="28"/>
        </w:rPr>
        <w:t xml:space="preserve">
Алтын Қалыбекқызы           министрлігінің Мемлекеттік бюджеттің </w:t>
      </w:r>
      <w:r>
        <w:br/>
      </w:r>
      <w:r>
        <w:rPr>
          <w:rFonts w:ascii="Times New Roman"/>
          <w:b w:val="false"/>
          <w:i w:val="false"/>
          <w:color w:val="000000"/>
          <w:sz w:val="28"/>
        </w:rPr>
        <w:t xml:space="preserve">
                            атқарылуын талдау және оның әдіснамасы </w:t>
      </w:r>
      <w:r>
        <w:br/>
      </w:r>
      <w:r>
        <w:rPr>
          <w:rFonts w:ascii="Times New Roman"/>
          <w:b w:val="false"/>
          <w:i w:val="false"/>
          <w:color w:val="000000"/>
          <w:sz w:val="28"/>
        </w:rPr>
        <w:t xml:space="preserve">
                            департаменті бюджеттік даму </w:t>
      </w:r>
      <w:r>
        <w:br/>
      </w:r>
      <w:r>
        <w:rPr>
          <w:rFonts w:ascii="Times New Roman"/>
          <w:b w:val="false"/>
          <w:i w:val="false"/>
          <w:color w:val="000000"/>
          <w:sz w:val="28"/>
        </w:rPr>
        <w:t xml:space="preserve">
                            бағдарламалар бөлімінің бастығы </w:t>
      </w:r>
    </w:p>
    <w:p>
      <w:pPr>
        <w:spacing w:after="0"/>
        <w:ind w:left="0"/>
        <w:jc w:val="both"/>
      </w:pPr>
      <w:r>
        <w:rPr>
          <w:rFonts w:ascii="Times New Roman"/>
          <w:b w:val="false"/>
          <w:i w:val="false"/>
          <w:color w:val="000000"/>
          <w:sz w:val="28"/>
        </w:rPr>
        <w:t xml:space="preserve">Бексары                   - Қызылорда облысы әкімінің орынбасары </w:t>
      </w:r>
      <w:r>
        <w:br/>
      </w:r>
      <w:r>
        <w:rPr>
          <w:rFonts w:ascii="Times New Roman"/>
          <w:b w:val="false"/>
          <w:i w:val="false"/>
          <w:color w:val="000000"/>
          <w:sz w:val="28"/>
        </w:rPr>
        <w:t xml:space="preserve">
Жанабай Мұратбекұлы </w:t>
      </w:r>
    </w:p>
    <w:p>
      <w:pPr>
        <w:spacing w:after="0"/>
        <w:ind w:left="0"/>
        <w:jc w:val="both"/>
      </w:pPr>
      <w:r>
        <w:rPr>
          <w:rFonts w:ascii="Times New Roman"/>
          <w:b w:val="false"/>
          <w:i w:val="false"/>
          <w:color w:val="000000"/>
          <w:sz w:val="28"/>
        </w:rPr>
        <w:t xml:space="preserve">Бортник                   - Маңғыстау облысы әкімінің орынбасары </w:t>
      </w:r>
      <w:r>
        <w:br/>
      </w:r>
      <w:r>
        <w:rPr>
          <w:rFonts w:ascii="Times New Roman"/>
          <w:b w:val="false"/>
          <w:i w:val="false"/>
          <w:color w:val="000000"/>
          <w:sz w:val="28"/>
        </w:rPr>
        <w:t xml:space="preserve">
Михаил Михайлович </w:t>
      </w:r>
    </w:p>
    <w:p>
      <w:pPr>
        <w:spacing w:after="0"/>
        <w:ind w:left="0"/>
        <w:jc w:val="both"/>
      </w:pPr>
      <w:r>
        <w:rPr>
          <w:rFonts w:ascii="Times New Roman"/>
          <w:b w:val="false"/>
          <w:i w:val="false"/>
          <w:color w:val="000000"/>
          <w:sz w:val="28"/>
        </w:rPr>
        <w:t xml:space="preserve">Тоқбергенов               - Оңтүстік Қазақстан облысы әкімдігінің </w:t>
      </w:r>
      <w:r>
        <w:br/>
      </w:r>
      <w:r>
        <w:rPr>
          <w:rFonts w:ascii="Times New Roman"/>
          <w:b w:val="false"/>
          <w:i w:val="false"/>
          <w:color w:val="000000"/>
          <w:sz w:val="28"/>
        </w:rPr>
        <w:t xml:space="preserve">
Елікбай Әдішұлы             Энергетика және коммуналдық шаруашылық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Телекешов                 - "Самұрық" мемлекеттік активтерді </w:t>
      </w:r>
      <w:r>
        <w:br/>
      </w:r>
      <w:r>
        <w:rPr>
          <w:rFonts w:ascii="Times New Roman"/>
          <w:b w:val="false"/>
          <w:i w:val="false"/>
          <w:color w:val="000000"/>
          <w:sz w:val="28"/>
        </w:rPr>
        <w:t xml:space="preserve">
Қалдыбай Ұнайбайұлы         басқару жөніндегі қазақстандық холдингі" </w:t>
      </w:r>
      <w:r>
        <w:br/>
      </w:r>
      <w:r>
        <w:rPr>
          <w:rFonts w:ascii="Times New Roman"/>
          <w:b w:val="false"/>
          <w:i w:val="false"/>
          <w:color w:val="000000"/>
          <w:sz w:val="28"/>
        </w:rPr>
        <w:t xml:space="preserve">
                            акционерлік қоғамының Мұнай-газ </w:t>
      </w:r>
      <w:r>
        <w:br/>
      </w:r>
      <w:r>
        <w:rPr>
          <w:rFonts w:ascii="Times New Roman"/>
          <w:b w:val="false"/>
          <w:i w:val="false"/>
          <w:color w:val="000000"/>
          <w:sz w:val="28"/>
        </w:rPr>
        <w:t xml:space="preserve">
                            активтерін басқару жөніндегі </w:t>
      </w:r>
      <w:r>
        <w:br/>
      </w:r>
      <w:r>
        <w:rPr>
          <w:rFonts w:ascii="Times New Roman"/>
          <w:b w:val="false"/>
          <w:i w:val="false"/>
          <w:color w:val="000000"/>
          <w:sz w:val="28"/>
        </w:rPr>
        <w:t xml:space="preserve">
                            директорының орынбасары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Берлібаев                 - "ҚазМұнайГаз" ұлттық компаниясы" </w:t>
      </w:r>
      <w:r>
        <w:br/>
      </w:r>
      <w:r>
        <w:rPr>
          <w:rFonts w:ascii="Times New Roman"/>
          <w:b w:val="false"/>
          <w:i w:val="false"/>
          <w:color w:val="000000"/>
          <w:sz w:val="28"/>
        </w:rPr>
        <w:t xml:space="preserve">
Данияр Әмірбайұлы           акционерлік қоғамының вице-президенті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Исаев                     - "ҚазМұнайГаз" ұлттық компаниясы" </w:t>
      </w:r>
      <w:r>
        <w:br/>
      </w:r>
      <w:r>
        <w:rPr>
          <w:rFonts w:ascii="Times New Roman"/>
          <w:b w:val="false"/>
          <w:i w:val="false"/>
          <w:color w:val="000000"/>
          <w:sz w:val="28"/>
        </w:rPr>
        <w:t xml:space="preserve">
Мұсабек Исаұлы              акционерлік қоғамының Газ жобалары </w:t>
      </w:r>
      <w:r>
        <w:br/>
      </w:r>
      <w:r>
        <w:rPr>
          <w:rFonts w:ascii="Times New Roman"/>
          <w:b w:val="false"/>
          <w:i w:val="false"/>
          <w:color w:val="000000"/>
          <w:sz w:val="28"/>
        </w:rPr>
        <w:t xml:space="preserve">
                            жөніндегі басқарушы директоры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Егінбаев                  - "ҚазТрансГаз" акционерлік қоғамының </w:t>
      </w:r>
      <w:r>
        <w:br/>
      </w:r>
      <w:r>
        <w:rPr>
          <w:rFonts w:ascii="Times New Roman"/>
          <w:b w:val="false"/>
          <w:i w:val="false"/>
          <w:color w:val="000000"/>
          <w:sz w:val="28"/>
        </w:rPr>
        <w:t xml:space="preserve">
Түкен Жылқайдарұлы          Күрделі құрылыс жөніндегі басқарушы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Абдулов                   - "Интергаз Орталық Азия" акционерлік </w:t>
      </w:r>
      <w:r>
        <w:br/>
      </w:r>
      <w:r>
        <w:rPr>
          <w:rFonts w:ascii="Times New Roman"/>
          <w:b w:val="false"/>
          <w:i w:val="false"/>
          <w:color w:val="000000"/>
          <w:sz w:val="28"/>
        </w:rPr>
        <w:t xml:space="preserve">
Мақсұт Әбілұлы              қоғамының Техникалық даму жөніндегі </w:t>
      </w:r>
      <w:r>
        <w:br/>
      </w:r>
      <w:r>
        <w:rPr>
          <w:rFonts w:ascii="Times New Roman"/>
          <w:b w:val="false"/>
          <w:i w:val="false"/>
          <w:color w:val="000000"/>
          <w:sz w:val="28"/>
        </w:rPr>
        <w:t xml:space="preserve">
                            атқарушы директоры (келісім бойынша) </w:t>
      </w:r>
    </w:p>
    <w:p>
      <w:pPr>
        <w:spacing w:after="0"/>
        <w:ind w:left="0"/>
        <w:jc w:val="both"/>
      </w:pPr>
      <w:r>
        <w:rPr>
          <w:rFonts w:ascii="Times New Roman"/>
          <w:b w:val="false"/>
          <w:i w:val="false"/>
          <w:color w:val="000000"/>
          <w:sz w:val="28"/>
        </w:rPr>
        <w:t>Бірекешев                - Қазақстан Республикасы Энергетика және</w:t>
      </w:r>
      <w:r>
        <w:br/>
      </w:r>
      <w:r>
        <w:rPr>
          <w:rFonts w:ascii="Times New Roman"/>
          <w:b w:val="false"/>
          <w:i w:val="false"/>
          <w:color w:val="000000"/>
          <w:sz w:val="28"/>
        </w:rPr>
        <w:t>
Серікқали Аманғалиұлы      минералдық ресурстар министрлігінің Газ</w:t>
      </w:r>
      <w:r>
        <w:br/>
      </w:r>
      <w:r>
        <w:rPr>
          <w:rFonts w:ascii="Times New Roman"/>
          <w:b w:val="false"/>
          <w:i w:val="false"/>
          <w:color w:val="000000"/>
          <w:sz w:val="28"/>
        </w:rPr>
        <w:t>
                           өнеркәсібін дамыту департаменті</w:t>
      </w:r>
      <w:r>
        <w:br/>
      </w:r>
      <w:r>
        <w:rPr>
          <w:rFonts w:ascii="Times New Roman"/>
          <w:b w:val="false"/>
          <w:i w:val="false"/>
          <w:color w:val="000000"/>
          <w:sz w:val="28"/>
        </w:rPr>
        <w:t>
                           директорының орынбасары</w:t>
      </w:r>
    </w:p>
    <w:p>
      <w:pPr>
        <w:spacing w:after="0"/>
        <w:ind w:left="0"/>
        <w:jc w:val="both"/>
      </w:pPr>
      <w:r>
        <w:rPr>
          <w:rFonts w:ascii="Times New Roman"/>
          <w:b w:val="false"/>
          <w:i w:val="false"/>
          <w:color w:val="000000"/>
          <w:sz w:val="28"/>
        </w:rPr>
        <w:t>Назаров                  - "ҚазТрансГаз" акционерлік қоғамының бас</w:t>
      </w:r>
      <w:r>
        <w:br/>
      </w:r>
      <w:r>
        <w:rPr>
          <w:rFonts w:ascii="Times New Roman"/>
          <w:b w:val="false"/>
          <w:i w:val="false"/>
          <w:color w:val="000000"/>
          <w:sz w:val="28"/>
        </w:rPr>
        <w:t>
Болат Қонақбайұлы          директоры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18" w:id="16"/>
    <w:p>
      <w:pPr>
        <w:spacing w:after="0"/>
        <w:ind w:left="0"/>
        <w:jc w:val="left"/>
      </w:pPr>
      <w:r>
        <w:rPr>
          <w:rFonts w:ascii="Times New Roman"/>
          <w:b/>
          <w:i w:val="false"/>
          <w:color w:val="000000"/>
        </w:rPr>
        <w:t xml:space="preserve"> 
"Медеу - Шымбұлақ" тау шаңғысы курортын дамыту" жобасы </w:t>
      </w:r>
      <w:r>
        <w:br/>
      </w:r>
      <w:r>
        <w:rPr>
          <w:rFonts w:ascii="Times New Roman"/>
          <w:b/>
          <w:i w:val="false"/>
          <w:color w:val="000000"/>
        </w:rPr>
        <w:t xml:space="preserve">
бойынша ведомствоаралық жұмыс тобының құрамы </w:t>
      </w:r>
    </w:p>
    <w:bookmarkEnd w:id="16"/>
    <w:p>
      <w:pPr>
        <w:spacing w:after="0"/>
        <w:ind w:left="0"/>
        <w:jc w:val="both"/>
      </w:pPr>
      <w:r>
        <w:rPr>
          <w:rFonts w:ascii="Times New Roman"/>
          <w:b w:val="false"/>
          <w:i w:val="false"/>
          <w:color w:val="000000"/>
          <w:sz w:val="28"/>
        </w:rPr>
        <w:t xml:space="preserve">Досмұхамбетов             - Қазақстан Республикасының Туризм және </w:t>
      </w:r>
      <w:r>
        <w:br/>
      </w:r>
      <w:r>
        <w:rPr>
          <w:rFonts w:ascii="Times New Roman"/>
          <w:b w:val="false"/>
          <w:i w:val="false"/>
          <w:color w:val="000000"/>
          <w:sz w:val="28"/>
        </w:rPr>
        <w:t xml:space="preserve">
Темірхан Мыңайдарұлы        спорт министрі, жетекші </w:t>
      </w:r>
    </w:p>
    <w:p>
      <w:pPr>
        <w:spacing w:after="0"/>
        <w:ind w:left="0"/>
        <w:jc w:val="both"/>
      </w:pPr>
      <w:r>
        <w:rPr>
          <w:rFonts w:ascii="Times New Roman"/>
          <w:b w:val="false"/>
          <w:i w:val="false"/>
          <w:color w:val="000000"/>
          <w:sz w:val="28"/>
        </w:rPr>
        <w:t xml:space="preserve">Мұқашев                   - Алматы қаласы әкімінің бірінші </w:t>
      </w:r>
      <w:r>
        <w:br/>
      </w:r>
      <w:r>
        <w:rPr>
          <w:rFonts w:ascii="Times New Roman"/>
          <w:b w:val="false"/>
          <w:i w:val="false"/>
          <w:color w:val="000000"/>
          <w:sz w:val="28"/>
        </w:rPr>
        <w:t xml:space="preserve">
Мәулен Шапанбайұлы          орынбасары, жетекшінің орынбасары </w:t>
      </w:r>
    </w:p>
    <w:p>
      <w:pPr>
        <w:spacing w:after="0"/>
        <w:ind w:left="0"/>
        <w:jc w:val="both"/>
      </w:pPr>
      <w:r>
        <w:rPr>
          <w:rFonts w:ascii="Times New Roman"/>
          <w:b w:val="false"/>
          <w:i w:val="false"/>
          <w:color w:val="000000"/>
          <w:sz w:val="28"/>
        </w:rPr>
        <w:t xml:space="preserve">Әбілезов                  - Қазақстан Республикасының Индустрия </w:t>
      </w:r>
      <w:r>
        <w:br/>
      </w:r>
      <w:r>
        <w:rPr>
          <w:rFonts w:ascii="Times New Roman"/>
          <w:b w:val="false"/>
          <w:i w:val="false"/>
          <w:color w:val="000000"/>
          <w:sz w:val="28"/>
        </w:rPr>
        <w:t xml:space="preserve">
Қарыбай Тілеубергенұлы      және сауда вице-министрі </w:t>
      </w:r>
    </w:p>
    <w:p>
      <w:pPr>
        <w:spacing w:after="0"/>
        <w:ind w:left="0"/>
        <w:jc w:val="both"/>
      </w:pPr>
      <w:r>
        <w:rPr>
          <w:rFonts w:ascii="Times New Roman"/>
          <w:b w:val="false"/>
          <w:i w:val="false"/>
          <w:color w:val="000000"/>
          <w:sz w:val="28"/>
        </w:rPr>
        <w:t xml:space="preserve">Ермегияев                 - Қазақстан Республикасының Туризм және </w:t>
      </w:r>
      <w:r>
        <w:br/>
      </w:r>
      <w:r>
        <w:rPr>
          <w:rFonts w:ascii="Times New Roman"/>
          <w:b w:val="false"/>
          <w:i w:val="false"/>
          <w:color w:val="000000"/>
          <w:sz w:val="28"/>
        </w:rPr>
        <w:t xml:space="preserve">
Талғат Амангелдіұлы         спорт вице-министрі </w:t>
      </w:r>
    </w:p>
    <w:p>
      <w:pPr>
        <w:spacing w:after="0"/>
        <w:ind w:left="0"/>
        <w:jc w:val="both"/>
      </w:pPr>
      <w:r>
        <w:rPr>
          <w:rFonts w:ascii="Times New Roman"/>
          <w:b w:val="false"/>
          <w:i w:val="false"/>
          <w:color w:val="000000"/>
          <w:sz w:val="28"/>
        </w:rPr>
        <w:t xml:space="preserve">Сәрсембаев                - Қазақстан Республикасының Қоршаған </w:t>
      </w:r>
      <w:r>
        <w:br/>
      </w:r>
      <w:r>
        <w:rPr>
          <w:rFonts w:ascii="Times New Roman"/>
          <w:b w:val="false"/>
          <w:i w:val="false"/>
          <w:color w:val="000000"/>
          <w:sz w:val="28"/>
        </w:rPr>
        <w:t xml:space="preserve">
Зейнолла Сәкенұлы           ортаны қорғау вице-министрі </w:t>
      </w:r>
    </w:p>
    <w:p>
      <w:pPr>
        <w:spacing w:after="0"/>
        <w:ind w:left="0"/>
        <w:jc w:val="both"/>
      </w:pPr>
      <w:r>
        <w:rPr>
          <w:rFonts w:ascii="Times New Roman"/>
          <w:b w:val="false"/>
          <w:i w:val="false"/>
          <w:color w:val="000000"/>
          <w:sz w:val="28"/>
        </w:rPr>
        <w:t xml:space="preserve">Бектұров                  - Қазақстан Республикасының Көлік және </w:t>
      </w:r>
      <w:r>
        <w:br/>
      </w:r>
      <w:r>
        <w:rPr>
          <w:rFonts w:ascii="Times New Roman"/>
          <w:b w:val="false"/>
          <w:i w:val="false"/>
          <w:color w:val="000000"/>
          <w:sz w:val="28"/>
        </w:rPr>
        <w:t xml:space="preserve">
Азат Ғаббасұлы              коммуникация вице-министрі </w:t>
      </w:r>
    </w:p>
    <w:p>
      <w:pPr>
        <w:spacing w:after="0"/>
        <w:ind w:left="0"/>
        <w:jc w:val="both"/>
      </w:pPr>
      <w:r>
        <w:rPr>
          <w:rFonts w:ascii="Times New Roman"/>
          <w:b w:val="false"/>
          <w:i w:val="false"/>
          <w:color w:val="000000"/>
          <w:sz w:val="28"/>
        </w:rPr>
        <w:t xml:space="preserve">Құсайынов                 - Қазақстан Республикасының Экономика </w:t>
      </w:r>
      <w:r>
        <w:br/>
      </w:r>
      <w:r>
        <w:rPr>
          <w:rFonts w:ascii="Times New Roman"/>
          <w:b w:val="false"/>
          <w:i w:val="false"/>
          <w:color w:val="000000"/>
          <w:sz w:val="28"/>
        </w:rPr>
        <w:t xml:space="preserve">
Марат Әпсеметұлы            және бюджеттік жоспарлау вице-министрі </w:t>
      </w:r>
    </w:p>
    <w:p>
      <w:pPr>
        <w:spacing w:after="0"/>
        <w:ind w:left="0"/>
        <w:jc w:val="both"/>
      </w:pPr>
      <w:r>
        <w:rPr>
          <w:rFonts w:ascii="Times New Roman"/>
          <w:b w:val="false"/>
          <w:i w:val="false"/>
          <w:color w:val="000000"/>
          <w:sz w:val="28"/>
        </w:rPr>
        <w:t xml:space="preserve">Райымбеков                - Қазақстан Республикасының Жер </w:t>
      </w:r>
      <w:r>
        <w:br/>
      </w:r>
      <w:r>
        <w:rPr>
          <w:rFonts w:ascii="Times New Roman"/>
          <w:b w:val="false"/>
          <w:i w:val="false"/>
          <w:color w:val="000000"/>
          <w:sz w:val="28"/>
        </w:rPr>
        <w:t xml:space="preserve">
Каналбек Өтжанұлы           ресурстарын басқару агенттігі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Қапақов                   - Қазақстан Республикасы Премьер-Министрі </w:t>
      </w:r>
      <w:r>
        <w:br/>
      </w:r>
      <w:r>
        <w:rPr>
          <w:rFonts w:ascii="Times New Roman"/>
          <w:b w:val="false"/>
          <w:i w:val="false"/>
          <w:color w:val="000000"/>
          <w:sz w:val="28"/>
        </w:rPr>
        <w:t xml:space="preserve">
Нұрлан Төлегенұлы           Кеңсесінің әлеуметтік-экономика бөлімі </w:t>
      </w:r>
      <w:r>
        <w:br/>
      </w:r>
      <w:r>
        <w:rPr>
          <w:rFonts w:ascii="Times New Roman"/>
          <w:b w:val="false"/>
          <w:i w:val="false"/>
          <w:color w:val="000000"/>
          <w:sz w:val="28"/>
        </w:rPr>
        <w:t xml:space="preserve">
                            меңгерушісінің орынбасары          </w:t>
      </w:r>
    </w:p>
    <w:p>
      <w:pPr>
        <w:spacing w:after="0"/>
        <w:ind w:left="0"/>
        <w:jc w:val="both"/>
      </w:pPr>
      <w:r>
        <w:rPr>
          <w:rFonts w:ascii="Times New Roman"/>
          <w:b w:val="false"/>
          <w:i w:val="false"/>
          <w:color w:val="000000"/>
          <w:sz w:val="28"/>
        </w:rPr>
        <w:t xml:space="preserve">Жұмашев                   - "Capital Partners" жауапкершілігі </w:t>
      </w:r>
      <w:r>
        <w:br/>
      </w:r>
      <w:r>
        <w:rPr>
          <w:rFonts w:ascii="Times New Roman"/>
          <w:b w:val="false"/>
          <w:i w:val="false"/>
          <w:color w:val="000000"/>
          <w:sz w:val="28"/>
        </w:rPr>
        <w:t xml:space="preserve">
Ержан Сейітұлы              шектеулі серіктестігінің басқарушы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Омаров                    - Қазақстан Республикасы Ауыл шаруашылығы</w:t>
      </w:r>
      <w:r>
        <w:br/>
      </w:r>
      <w:r>
        <w:rPr>
          <w:rFonts w:ascii="Times New Roman"/>
          <w:b w:val="false"/>
          <w:i w:val="false"/>
          <w:color w:val="000000"/>
          <w:sz w:val="28"/>
        </w:rPr>
        <w:t>
Тобылбек Есенжолұлы         министрлігінің жауапты хатшысы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Start w:name="z32" w:id="17"/>
    <w:p>
      <w:pPr>
        <w:spacing w:after="0"/>
        <w:ind w:left="0"/>
        <w:jc w:val="left"/>
      </w:pPr>
      <w:r>
        <w:rPr>
          <w:rFonts w:ascii="Times New Roman"/>
          <w:b/>
          <w:i w:val="false"/>
          <w:color w:val="000000"/>
        </w:rPr>
        <w:t xml:space="preserve"> 
"Алматы облысында "Жаңа Іле" туристік орталығын салу" жобасы </w:t>
      </w:r>
      <w:r>
        <w:br/>
      </w:r>
      <w:r>
        <w:rPr>
          <w:rFonts w:ascii="Times New Roman"/>
          <w:b/>
          <w:i w:val="false"/>
          <w:color w:val="000000"/>
        </w:rPr>
        <w:t xml:space="preserve">
бойынша ведомствоаралық жұмыс тобының құрамы </w:t>
      </w:r>
    </w:p>
    <w:bookmarkEnd w:id="17"/>
    <w:p>
      <w:pPr>
        <w:spacing w:after="0"/>
        <w:ind w:left="0"/>
        <w:jc w:val="both"/>
      </w:pPr>
      <w:r>
        <w:rPr>
          <w:rFonts w:ascii="Times New Roman"/>
          <w:b w:val="false"/>
          <w:i w:val="false"/>
          <w:color w:val="ff0000"/>
          <w:sz w:val="28"/>
        </w:rPr>
        <w:t xml:space="preserve">      Ескерту. Құрам алынып тасталды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0" w:id="18"/>
    <w:p>
      <w:pPr>
        <w:spacing w:after="0"/>
        <w:ind w:left="0"/>
        <w:jc w:val="left"/>
      </w:pPr>
      <w:r>
        <w:rPr>
          <w:rFonts w:ascii="Times New Roman"/>
          <w:b/>
          <w:i w:val="false"/>
          <w:color w:val="000000"/>
        </w:rPr>
        <w:t xml:space="preserve"> 
"Қазақстанда фармацевтикалық логистикалық орталығын құру" </w:t>
      </w:r>
      <w:r>
        <w:br/>
      </w:r>
      <w:r>
        <w:rPr>
          <w:rFonts w:ascii="Times New Roman"/>
          <w:b/>
          <w:i w:val="false"/>
          <w:color w:val="000000"/>
        </w:rPr>
        <w:t xml:space="preserve">
жобасы бойынша ведомствоаралық жұмыс тобының құрамы </w:t>
      </w:r>
    </w:p>
    <w:bookmarkEnd w:id="18"/>
    <w:p>
      <w:pPr>
        <w:spacing w:after="0"/>
        <w:ind w:left="0"/>
        <w:jc w:val="both"/>
      </w:pPr>
      <w:r>
        <w:rPr>
          <w:rFonts w:ascii="Times New Roman"/>
          <w:b w:val="false"/>
          <w:i w:val="false"/>
          <w:color w:val="000000"/>
          <w:sz w:val="28"/>
        </w:rPr>
        <w:t>Досқалиев                 - Қазақстан Республикасының Денсаулық</w:t>
      </w:r>
      <w:r>
        <w:br/>
      </w:r>
      <w:r>
        <w:rPr>
          <w:rFonts w:ascii="Times New Roman"/>
          <w:b w:val="false"/>
          <w:i w:val="false"/>
          <w:color w:val="000000"/>
          <w:sz w:val="28"/>
        </w:rPr>
        <w:t xml:space="preserve">
Жақсылық Ақмырзаұлы         сақтау министрі, жетекші </w:t>
      </w:r>
    </w:p>
    <w:p>
      <w:pPr>
        <w:spacing w:after="0"/>
        <w:ind w:left="0"/>
        <w:jc w:val="both"/>
      </w:pPr>
      <w:r>
        <w:rPr>
          <w:rFonts w:ascii="Times New Roman"/>
          <w:b w:val="false"/>
          <w:i w:val="false"/>
          <w:color w:val="000000"/>
          <w:sz w:val="28"/>
        </w:rPr>
        <w:t xml:space="preserve">Баймұқанов                - Қазақстан Республикасы Денсаулық сақтау </w:t>
      </w:r>
      <w:r>
        <w:br/>
      </w:r>
      <w:r>
        <w:rPr>
          <w:rFonts w:ascii="Times New Roman"/>
          <w:b w:val="false"/>
          <w:i w:val="false"/>
          <w:color w:val="000000"/>
          <w:sz w:val="28"/>
        </w:rPr>
        <w:t xml:space="preserve">
Сыздық Асылбекұлы           министрлігі Фармация комитетінің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Шолпанқұлов               - Қазақстан Республикасының Қаржы вице-</w:t>
      </w:r>
      <w:r>
        <w:br/>
      </w:r>
      <w:r>
        <w:rPr>
          <w:rFonts w:ascii="Times New Roman"/>
          <w:b w:val="false"/>
          <w:i w:val="false"/>
          <w:color w:val="000000"/>
          <w:sz w:val="28"/>
        </w:rPr>
        <w:t>
Берік Шолпанқұлұлы          министрі</w:t>
      </w:r>
    </w:p>
    <w:p>
      <w:pPr>
        <w:spacing w:after="0"/>
        <w:ind w:left="0"/>
        <w:jc w:val="both"/>
      </w:pPr>
      <w:r>
        <w:rPr>
          <w:rFonts w:ascii="Times New Roman"/>
          <w:b w:val="false"/>
          <w:i w:val="false"/>
          <w:color w:val="000000"/>
          <w:sz w:val="28"/>
        </w:rPr>
        <w:t xml:space="preserve">Құсайынов                 - Қазақстан Республикасының Экономика </w:t>
      </w:r>
      <w:r>
        <w:br/>
      </w:r>
      <w:r>
        <w:rPr>
          <w:rFonts w:ascii="Times New Roman"/>
          <w:b w:val="false"/>
          <w:i w:val="false"/>
          <w:color w:val="000000"/>
          <w:sz w:val="28"/>
        </w:rPr>
        <w:t xml:space="preserve">
Марат Әпсеметұлы            және бюджеттік жоспарлау вице-министрі </w:t>
      </w:r>
    </w:p>
    <w:p>
      <w:pPr>
        <w:spacing w:after="0"/>
        <w:ind w:left="0"/>
        <w:jc w:val="both"/>
      </w:pPr>
      <w:r>
        <w:rPr>
          <w:rFonts w:ascii="Times New Roman"/>
          <w:b w:val="false"/>
          <w:i w:val="false"/>
          <w:color w:val="000000"/>
          <w:sz w:val="28"/>
        </w:rPr>
        <w:t xml:space="preserve">Әміреев                   - Қазақстан Республикасы Индустрия және </w:t>
      </w:r>
      <w:r>
        <w:br/>
      </w:r>
      <w:r>
        <w:rPr>
          <w:rFonts w:ascii="Times New Roman"/>
          <w:b w:val="false"/>
          <w:i w:val="false"/>
          <w:color w:val="000000"/>
          <w:sz w:val="28"/>
        </w:rPr>
        <w:t xml:space="preserve">
Ғалым Махмұдбайұлы          сауда министрлігі Индустриалық- </w:t>
      </w:r>
      <w:r>
        <w:br/>
      </w:r>
      <w:r>
        <w:rPr>
          <w:rFonts w:ascii="Times New Roman"/>
          <w:b w:val="false"/>
          <w:i w:val="false"/>
          <w:color w:val="000000"/>
          <w:sz w:val="28"/>
        </w:rPr>
        <w:t xml:space="preserve">
                            инновациялық саясат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Сәлімбаева                - "Қазына" орнықты даму қоры" акционерлік </w:t>
      </w:r>
      <w:r>
        <w:br/>
      </w:r>
      <w:r>
        <w:rPr>
          <w:rFonts w:ascii="Times New Roman"/>
          <w:b w:val="false"/>
          <w:i w:val="false"/>
          <w:color w:val="000000"/>
          <w:sz w:val="28"/>
        </w:rPr>
        <w:t xml:space="preserve">
Қалия Рифатқызы             қоғамының Инвестиция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Start w:name="z21" w:id="19"/>
    <w:p>
      <w:pPr>
        <w:spacing w:after="0"/>
        <w:ind w:left="0"/>
        <w:jc w:val="left"/>
      </w:pPr>
      <w:r>
        <w:rPr>
          <w:rFonts w:ascii="Times New Roman"/>
          <w:b/>
          <w:i w:val="false"/>
          <w:color w:val="000000"/>
        </w:rPr>
        <w:t xml:space="preserve"> 
"Астана қаласында ТЭЦ-3 салу" жобасы бойынша ведомствоаралық жұмыс тобының құрамы </w:t>
      </w:r>
    </w:p>
    <w:bookmarkEnd w:id="19"/>
    <w:p>
      <w:pPr>
        <w:spacing w:after="0"/>
        <w:ind w:left="0"/>
        <w:jc w:val="both"/>
      </w:pPr>
      <w:r>
        <w:rPr>
          <w:rFonts w:ascii="Times New Roman"/>
          <w:b w:val="false"/>
          <w:i w:val="false"/>
          <w:color w:val="000000"/>
          <w:sz w:val="28"/>
        </w:rPr>
        <w:t xml:space="preserve">Тасмағамбетов             - Астана қаласының әкімі, жетекші </w:t>
      </w:r>
      <w:r>
        <w:br/>
      </w:r>
      <w:r>
        <w:rPr>
          <w:rFonts w:ascii="Times New Roman"/>
          <w:b w:val="false"/>
          <w:i w:val="false"/>
          <w:color w:val="000000"/>
          <w:sz w:val="28"/>
        </w:rPr>
        <w:t xml:space="preserve">
Иманғали Нұрғалиұлы </w:t>
      </w:r>
    </w:p>
    <w:p>
      <w:pPr>
        <w:spacing w:after="0"/>
        <w:ind w:left="0"/>
        <w:jc w:val="both"/>
      </w:pPr>
      <w:r>
        <w:rPr>
          <w:rFonts w:ascii="Times New Roman"/>
          <w:b w:val="false"/>
          <w:i w:val="false"/>
          <w:color w:val="000000"/>
          <w:sz w:val="28"/>
        </w:rPr>
        <w:t xml:space="preserve">Тұрғанов                  - Қазақстан Республикасының Энергетика </w:t>
      </w:r>
      <w:r>
        <w:br/>
      </w:r>
      <w:r>
        <w:rPr>
          <w:rFonts w:ascii="Times New Roman"/>
          <w:b w:val="false"/>
          <w:i w:val="false"/>
          <w:color w:val="000000"/>
          <w:sz w:val="28"/>
        </w:rPr>
        <w:t xml:space="preserve">
Дүйсенбай Нұрбайұлы         және минералдық ресурстар вице-министрі </w:t>
      </w:r>
    </w:p>
    <w:p>
      <w:pPr>
        <w:spacing w:after="0"/>
        <w:ind w:left="0"/>
        <w:jc w:val="both"/>
      </w:pPr>
      <w:r>
        <w:rPr>
          <w:rFonts w:ascii="Times New Roman"/>
          <w:b w:val="false"/>
          <w:i w:val="false"/>
          <w:color w:val="000000"/>
          <w:sz w:val="28"/>
        </w:rPr>
        <w:t xml:space="preserve">Бертісбаев                - Қазақстан Республикасы Энергетика және </w:t>
      </w:r>
      <w:r>
        <w:br/>
      </w:r>
      <w:r>
        <w:rPr>
          <w:rFonts w:ascii="Times New Roman"/>
          <w:b w:val="false"/>
          <w:i w:val="false"/>
          <w:color w:val="000000"/>
          <w:sz w:val="28"/>
        </w:rPr>
        <w:t xml:space="preserve">
Несіпқұл Бертісбайұлы       минералдық ресурстар министрлігі Электр </w:t>
      </w:r>
      <w:r>
        <w:br/>
      </w:r>
      <w:r>
        <w:rPr>
          <w:rFonts w:ascii="Times New Roman"/>
          <w:b w:val="false"/>
          <w:i w:val="false"/>
          <w:color w:val="000000"/>
          <w:sz w:val="28"/>
        </w:rPr>
        <w:t xml:space="preserve">
                            энергетикасын және көмір өнеркәсібін </w:t>
      </w:r>
      <w:r>
        <w:br/>
      </w:r>
      <w:r>
        <w:rPr>
          <w:rFonts w:ascii="Times New Roman"/>
          <w:b w:val="false"/>
          <w:i w:val="false"/>
          <w:color w:val="000000"/>
          <w:sz w:val="28"/>
        </w:rPr>
        <w:t xml:space="preserve">
                            дамыту департаментінің директоры </w:t>
      </w:r>
    </w:p>
    <w:p>
      <w:pPr>
        <w:spacing w:after="0"/>
        <w:ind w:left="0"/>
        <w:jc w:val="both"/>
      </w:pPr>
      <w:r>
        <w:rPr>
          <w:rFonts w:ascii="Times New Roman"/>
          <w:b w:val="false"/>
          <w:i w:val="false"/>
          <w:color w:val="000000"/>
          <w:sz w:val="28"/>
        </w:rPr>
        <w:t xml:space="preserve">Скляр                     - Астана қаласы әкімдігінің Коммуналдық </w:t>
      </w:r>
      <w:r>
        <w:br/>
      </w:r>
      <w:r>
        <w:rPr>
          <w:rFonts w:ascii="Times New Roman"/>
          <w:b w:val="false"/>
          <w:i w:val="false"/>
          <w:color w:val="000000"/>
          <w:sz w:val="28"/>
        </w:rPr>
        <w:t xml:space="preserve">
Роман Васильевич            шаруашылық және энергетика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Әжікенов                  - Қазақстан Республикасы Энергетика және </w:t>
      </w:r>
      <w:r>
        <w:br/>
      </w:r>
      <w:r>
        <w:rPr>
          <w:rFonts w:ascii="Times New Roman"/>
          <w:b w:val="false"/>
          <w:i w:val="false"/>
          <w:color w:val="000000"/>
          <w:sz w:val="28"/>
        </w:rPr>
        <w:t xml:space="preserve">
Серікбол Мұратұлы           минералдық ресурстар министрлігінің </w:t>
      </w:r>
      <w:r>
        <w:br/>
      </w:r>
      <w:r>
        <w:rPr>
          <w:rFonts w:ascii="Times New Roman"/>
          <w:b w:val="false"/>
          <w:i w:val="false"/>
          <w:color w:val="000000"/>
          <w:sz w:val="28"/>
        </w:rPr>
        <w:t xml:space="preserve">
                            Электр энергетикасын және көмір </w:t>
      </w:r>
      <w:r>
        <w:br/>
      </w:r>
      <w:r>
        <w:rPr>
          <w:rFonts w:ascii="Times New Roman"/>
          <w:b w:val="false"/>
          <w:i w:val="false"/>
          <w:color w:val="000000"/>
          <w:sz w:val="28"/>
        </w:rPr>
        <w:t xml:space="preserve">
                            өнеркәсібін дамыту департаменті электр </w:t>
      </w:r>
      <w:r>
        <w:br/>
      </w:r>
      <w:r>
        <w:rPr>
          <w:rFonts w:ascii="Times New Roman"/>
          <w:b w:val="false"/>
          <w:i w:val="false"/>
          <w:color w:val="000000"/>
          <w:sz w:val="28"/>
        </w:rPr>
        <w:t xml:space="preserve">
                            энергетикасын дамыту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Темірханов                - Қазақстан Республикасы Қоршаған </w:t>
      </w:r>
      <w:r>
        <w:br/>
      </w:r>
      <w:r>
        <w:rPr>
          <w:rFonts w:ascii="Times New Roman"/>
          <w:b w:val="false"/>
          <w:i w:val="false"/>
          <w:color w:val="000000"/>
          <w:sz w:val="28"/>
        </w:rPr>
        <w:t xml:space="preserve">
Кеңес Қайыргелдіұлы         ортаны қорғау министрлігінің </w:t>
      </w:r>
      <w:r>
        <w:br/>
      </w:r>
      <w:r>
        <w:rPr>
          <w:rFonts w:ascii="Times New Roman"/>
          <w:b w:val="false"/>
          <w:i w:val="false"/>
          <w:color w:val="000000"/>
          <w:sz w:val="28"/>
        </w:rPr>
        <w:t xml:space="preserve">
                            Экологиялық реттеу және бақылау комитеті </w:t>
      </w:r>
      <w:r>
        <w:br/>
      </w:r>
      <w:r>
        <w:rPr>
          <w:rFonts w:ascii="Times New Roman"/>
          <w:b w:val="false"/>
          <w:i w:val="false"/>
          <w:color w:val="000000"/>
          <w:sz w:val="28"/>
        </w:rPr>
        <w:t xml:space="preserve">
                            мемлекеттік экологиялық бақылау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Әмірханов                 - Қазақстан Республикасы Экономика және </w:t>
      </w:r>
      <w:r>
        <w:br/>
      </w:r>
      <w:r>
        <w:rPr>
          <w:rFonts w:ascii="Times New Roman"/>
          <w:b w:val="false"/>
          <w:i w:val="false"/>
          <w:color w:val="000000"/>
          <w:sz w:val="28"/>
        </w:rPr>
        <w:t xml:space="preserve">
Жомарт Амангелдіұлы         бюджеттік жоспарлау министрлігі </w:t>
      </w:r>
      <w:r>
        <w:br/>
      </w:r>
      <w:r>
        <w:rPr>
          <w:rFonts w:ascii="Times New Roman"/>
          <w:b w:val="false"/>
          <w:i w:val="false"/>
          <w:color w:val="000000"/>
          <w:sz w:val="28"/>
        </w:rPr>
        <w:t xml:space="preserve">
                            Экономика салаларын дамыту департаменті </w:t>
      </w:r>
      <w:r>
        <w:br/>
      </w:r>
      <w:r>
        <w:rPr>
          <w:rFonts w:ascii="Times New Roman"/>
          <w:b w:val="false"/>
          <w:i w:val="false"/>
          <w:color w:val="000000"/>
          <w:sz w:val="28"/>
        </w:rPr>
        <w:t xml:space="preserve">
                            отын-энергетика, өнеркәсіп, құрылыс </w:t>
      </w:r>
      <w:r>
        <w:br/>
      </w:r>
      <w:r>
        <w:rPr>
          <w:rFonts w:ascii="Times New Roman"/>
          <w:b w:val="false"/>
          <w:i w:val="false"/>
          <w:color w:val="000000"/>
          <w:sz w:val="28"/>
        </w:rPr>
        <w:t xml:space="preserve">
                            кешендерін және тұрғын үй-коммуналдық </w:t>
      </w:r>
      <w:r>
        <w:br/>
      </w:r>
      <w:r>
        <w:rPr>
          <w:rFonts w:ascii="Times New Roman"/>
          <w:b w:val="false"/>
          <w:i w:val="false"/>
          <w:color w:val="000000"/>
          <w:sz w:val="28"/>
        </w:rPr>
        <w:t xml:space="preserve">
                            саласын дамыту басқармасының бас </w:t>
      </w:r>
      <w:r>
        <w:br/>
      </w:r>
      <w:r>
        <w:rPr>
          <w:rFonts w:ascii="Times New Roman"/>
          <w:b w:val="false"/>
          <w:i w:val="false"/>
          <w:color w:val="000000"/>
          <w:sz w:val="28"/>
        </w:rPr>
        <w:t xml:space="preserve">
                            сарапшысы </w:t>
      </w:r>
    </w:p>
    <w:p>
      <w:pPr>
        <w:spacing w:after="0"/>
        <w:ind w:left="0"/>
        <w:jc w:val="both"/>
      </w:pPr>
      <w:r>
        <w:rPr>
          <w:rFonts w:ascii="Times New Roman"/>
          <w:b w:val="false"/>
          <w:i w:val="false"/>
          <w:color w:val="000000"/>
          <w:sz w:val="28"/>
        </w:rPr>
        <w:t xml:space="preserve">Ларичев                   - "Астанаэнергосервис" акционерлік </w:t>
      </w:r>
      <w:r>
        <w:br/>
      </w:r>
      <w:r>
        <w:rPr>
          <w:rFonts w:ascii="Times New Roman"/>
          <w:b w:val="false"/>
          <w:i w:val="false"/>
          <w:color w:val="000000"/>
          <w:sz w:val="28"/>
        </w:rPr>
        <w:t xml:space="preserve">
Леонид Викторович           қоғамының басқарма төрағасының </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 xml:space="preserve">Малыхин                   - "Астана-Энергия" акционерлік қоғамының </w:t>
      </w:r>
      <w:r>
        <w:br/>
      </w:r>
      <w:r>
        <w:rPr>
          <w:rFonts w:ascii="Times New Roman"/>
          <w:b w:val="false"/>
          <w:i w:val="false"/>
          <w:color w:val="000000"/>
          <w:sz w:val="28"/>
        </w:rPr>
        <w:t xml:space="preserve">
Иван Анатольевич            техникалық директоры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2" w:id="20"/>
    <w:p>
      <w:pPr>
        <w:spacing w:after="0"/>
        <w:ind w:left="0"/>
        <w:jc w:val="left"/>
      </w:pPr>
      <w:r>
        <w:rPr>
          <w:rFonts w:ascii="Times New Roman"/>
          <w:b/>
          <w:i w:val="false"/>
          <w:color w:val="000000"/>
        </w:rPr>
        <w:t xml:space="preserve"> 
"Қазақстанның Солтүстігі - Оңтүстігі екінші электр беру </w:t>
      </w:r>
      <w:r>
        <w:br/>
      </w:r>
      <w:r>
        <w:rPr>
          <w:rFonts w:ascii="Times New Roman"/>
          <w:b/>
          <w:i w:val="false"/>
          <w:color w:val="000000"/>
        </w:rPr>
        <w:t xml:space="preserve">
желісін салу" жобасы бойынша ведомствоаралық жұмыс тобының </w:t>
      </w:r>
      <w:r>
        <w:br/>
      </w:r>
      <w:r>
        <w:rPr>
          <w:rFonts w:ascii="Times New Roman"/>
          <w:b/>
          <w:i w:val="false"/>
          <w:color w:val="000000"/>
        </w:rPr>
        <w:t xml:space="preserve">
құрамы </w:t>
      </w:r>
    </w:p>
    <w:bookmarkEnd w:id="20"/>
    <w:p>
      <w:pPr>
        <w:spacing w:after="0"/>
        <w:ind w:left="0"/>
        <w:jc w:val="both"/>
      </w:pPr>
      <w:r>
        <w:rPr>
          <w:rFonts w:ascii="Times New Roman"/>
          <w:b w:val="false"/>
          <w:i w:val="false"/>
          <w:color w:val="000000"/>
          <w:sz w:val="28"/>
        </w:rPr>
        <w:t xml:space="preserve">Бозымбаев                 - "Самұрық" мемлекеттік активтерді </w:t>
      </w:r>
      <w:r>
        <w:br/>
      </w:r>
      <w:r>
        <w:rPr>
          <w:rFonts w:ascii="Times New Roman"/>
          <w:b w:val="false"/>
          <w:i w:val="false"/>
          <w:color w:val="000000"/>
          <w:sz w:val="28"/>
        </w:rPr>
        <w:t xml:space="preserve">
Қанат Алдабергенұлы         басқару жөніндегі қазақстандық </w:t>
      </w:r>
      <w:r>
        <w:br/>
      </w:r>
      <w:r>
        <w:rPr>
          <w:rFonts w:ascii="Times New Roman"/>
          <w:b w:val="false"/>
          <w:i w:val="false"/>
          <w:color w:val="000000"/>
          <w:sz w:val="28"/>
        </w:rPr>
        <w:t xml:space="preserve">
                            холдингі" акционерлік қоғамының </w:t>
      </w:r>
      <w:r>
        <w:br/>
      </w:r>
      <w:r>
        <w:rPr>
          <w:rFonts w:ascii="Times New Roman"/>
          <w:b w:val="false"/>
          <w:i w:val="false"/>
          <w:color w:val="000000"/>
          <w:sz w:val="28"/>
        </w:rPr>
        <w:t xml:space="preserve">
                            басқарма төрағасы (келісім бойынша),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 xml:space="preserve">Тұрғанов                  - Қазақстан Республикасының Энергетика </w:t>
      </w:r>
      <w:r>
        <w:br/>
      </w:r>
      <w:r>
        <w:rPr>
          <w:rFonts w:ascii="Times New Roman"/>
          <w:b w:val="false"/>
          <w:i w:val="false"/>
          <w:color w:val="000000"/>
          <w:sz w:val="28"/>
        </w:rPr>
        <w:t xml:space="preserve">
Дүйсенбай Нұрбайұлы         және минералдық ресурстар </w:t>
      </w:r>
      <w:r>
        <w:br/>
      </w:r>
      <w:r>
        <w:rPr>
          <w:rFonts w:ascii="Times New Roman"/>
          <w:b w:val="false"/>
          <w:i w:val="false"/>
          <w:color w:val="000000"/>
          <w:sz w:val="28"/>
        </w:rPr>
        <w:t xml:space="preserve">
                            вице-министрі, жетекшінің орынбасары </w:t>
      </w:r>
    </w:p>
    <w:p>
      <w:pPr>
        <w:spacing w:after="0"/>
        <w:ind w:left="0"/>
        <w:jc w:val="both"/>
      </w:pPr>
      <w:r>
        <w:rPr>
          <w:rFonts w:ascii="Times New Roman"/>
          <w:b w:val="false"/>
          <w:i w:val="false"/>
          <w:color w:val="000000"/>
          <w:sz w:val="28"/>
        </w:rPr>
        <w:t xml:space="preserve">Сәрсенбаев                - Қазақстан Республикасының Қоршаған </w:t>
      </w:r>
      <w:r>
        <w:br/>
      </w:r>
      <w:r>
        <w:rPr>
          <w:rFonts w:ascii="Times New Roman"/>
          <w:b w:val="false"/>
          <w:i w:val="false"/>
          <w:color w:val="000000"/>
          <w:sz w:val="28"/>
        </w:rPr>
        <w:t xml:space="preserve">
Зейнолла Сәкенұлы           ортаны қорғау вице-министрі </w:t>
      </w:r>
    </w:p>
    <w:p>
      <w:pPr>
        <w:spacing w:after="0"/>
        <w:ind w:left="0"/>
        <w:jc w:val="both"/>
      </w:pPr>
      <w:r>
        <w:rPr>
          <w:rFonts w:ascii="Times New Roman"/>
          <w:b w:val="false"/>
          <w:i w:val="false"/>
          <w:color w:val="000000"/>
          <w:sz w:val="28"/>
        </w:rPr>
        <w:t xml:space="preserve">Бертісбаев                - Қазақстан Республикасы Энергетика және </w:t>
      </w:r>
      <w:r>
        <w:br/>
      </w:r>
      <w:r>
        <w:rPr>
          <w:rFonts w:ascii="Times New Roman"/>
          <w:b w:val="false"/>
          <w:i w:val="false"/>
          <w:color w:val="000000"/>
          <w:sz w:val="28"/>
        </w:rPr>
        <w:t xml:space="preserve">
Несіпқұл Бертісбайұлы       минералдық ресурстар министрлігі Электр </w:t>
      </w:r>
      <w:r>
        <w:br/>
      </w:r>
      <w:r>
        <w:rPr>
          <w:rFonts w:ascii="Times New Roman"/>
          <w:b w:val="false"/>
          <w:i w:val="false"/>
          <w:color w:val="000000"/>
          <w:sz w:val="28"/>
        </w:rPr>
        <w:t xml:space="preserve">
                            энергетикасын және көмір өнеркәсібін </w:t>
      </w:r>
      <w:r>
        <w:br/>
      </w:r>
      <w:r>
        <w:rPr>
          <w:rFonts w:ascii="Times New Roman"/>
          <w:b w:val="false"/>
          <w:i w:val="false"/>
          <w:color w:val="000000"/>
          <w:sz w:val="28"/>
        </w:rPr>
        <w:t xml:space="preserve">
                            дамыту департаментінің директоры </w:t>
      </w:r>
    </w:p>
    <w:p>
      <w:pPr>
        <w:spacing w:after="0"/>
        <w:ind w:left="0"/>
        <w:jc w:val="both"/>
      </w:pPr>
      <w:r>
        <w:rPr>
          <w:rFonts w:ascii="Times New Roman"/>
          <w:b w:val="false"/>
          <w:i w:val="false"/>
          <w:color w:val="000000"/>
          <w:sz w:val="28"/>
        </w:rPr>
        <w:t xml:space="preserve">Шкарупа                   - Қазақстан Республикасы Табиғи </w:t>
      </w:r>
      <w:r>
        <w:br/>
      </w:r>
      <w:r>
        <w:rPr>
          <w:rFonts w:ascii="Times New Roman"/>
          <w:b w:val="false"/>
          <w:i w:val="false"/>
          <w:color w:val="000000"/>
          <w:sz w:val="28"/>
        </w:rPr>
        <w:t xml:space="preserve">
Анатолий Валерьевич         монополияларды реттеу агенттігі Электр </w:t>
      </w:r>
      <w:r>
        <w:br/>
      </w:r>
      <w:r>
        <w:rPr>
          <w:rFonts w:ascii="Times New Roman"/>
          <w:b w:val="false"/>
          <w:i w:val="false"/>
          <w:color w:val="000000"/>
          <w:sz w:val="28"/>
        </w:rPr>
        <w:t xml:space="preserve">
                            және жылу энергетикасы саласындағы </w:t>
      </w:r>
      <w:r>
        <w:br/>
      </w:r>
      <w:r>
        <w:rPr>
          <w:rFonts w:ascii="Times New Roman"/>
          <w:b w:val="false"/>
          <w:i w:val="false"/>
          <w:color w:val="000000"/>
          <w:sz w:val="28"/>
        </w:rPr>
        <w:t xml:space="preserve">
                            реттеу департаментінің директоры </w:t>
      </w:r>
    </w:p>
    <w:p>
      <w:pPr>
        <w:spacing w:after="0"/>
        <w:ind w:left="0"/>
        <w:jc w:val="both"/>
      </w:pPr>
      <w:r>
        <w:rPr>
          <w:rFonts w:ascii="Times New Roman"/>
          <w:b w:val="false"/>
          <w:i w:val="false"/>
          <w:color w:val="000000"/>
          <w:sz w:val="28"/>
        </w:rPr>
        <w:t xml:space="preserve">Жексембаев                - Қазақстан Республикасы Экономика және </w:t>
      </w:r>
      <w:r>
        <w:br/>
      </w:r>
      <w:r>
        <w:rPr>
          <w:rFonts w:ascii="Times New Roman"/>
          <w:b w:val="false"/>
          <w:i w:val="false"/>
          <w:color w:val="000000"/>
          <w:sz w:val="28"/>
        </w:rPr>
        <w:t xml:space="preserve">
Қуандық Аманжолұлы          бюджеттік жоспарлау министрлігінің </w:t>
      </w:r>
      <w:r>
        <w:br/>
      </w:r>
      <w:r>
        <w:rPr>
          <w:rFonts w:ascii="Times New Roman"/>
          <w:b w:val="false"/>
          <w:i w:val="false"/>
          <w:color w:val="000000"/>
          <w:sz w:val="28"/>
        </w:rPr>
        <w:t xml:space="preserve">
                            Экономика салаларын дамыту департаменті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Қасымова                  - Қазақстан Республикасы Қаржы </w:t>
      </w:r>
      <w:r>
        <w:br/>
      </w:r>
      <w:r>
        <w:rPr>
          <w:rFonts w:ascii="Times New Roman"/>
          <w:b w:val="false"/>
          <w:i w:val="false"/>
          <w:color w:val="000000"/>
          <w:sz w:val="28"/>
        </w:rPr>
        <w:t xml:space="preserve">
Индира Базарқанқызы         министрлігінің Үкіметтік қарыздарды </w:t>
      </w:r>
      <w:r>
        <w:br/>
      </w:r>
      <w:r>
        <w:rPr>
          <w:rFonts w:ascii="Times New Roman"/>
          <w:b w:val="false"/>
          <w:i w:val="false"/>
          <w:color w:val="000000"/>
          <w:sz w:val="28"/>
        </w:rPr>
        <w:t xml:space="preserve">
                            тарту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Әжікенов                  - Қазақстан Республикасы Энергетика және </w:t>
      </w:r>
      <w:r>
        <w:br/>
      </w:r>
      <w:r>
        <w:rPr>
          <w:rFonts w:ascii="Times New Roman"/>
          <w:b w:val="false"/>
          <w:i w:val="false"/>
          <w:color w:val="000000"/>
          <w:sz w:val="28"/>
        </w:rPr>
        <w:t xml:space="preserve">
Серікбол Мұратұлы           минералдық ресурстар министрлігінің </w:t>
      </w:r>
      <w:r>
        <w:br/>
      </w:r>
      <w:r>
        <w:rPr>
          <w:rFonts w:ascii="Times New Roman"/>
          <w:b w:val="false"/>
          <w:i w:val="false"/>
          <w:color w:val="000000"/>
          <w:sz w:val="28"/>
        </w:rPr>
        <w:t xml:space="preserve">
                            Электр энергетикасын және көмір </w:t>
      </w:r>
      <w:r>
        <w:br/>
      </w:r>
      <w:r>
        <w:rPr>
          <w:rFonts w:ascii="Times New Roman"/>
          <w:b w:val="false"/>
          <w:i w:val="false"/>
          <w:color w:val="000000"/>
          <w:sz w:val="28"/>
        </w:rPr>
        <w:t xml:space="preserve">
                            өнеркәсібін дамыту департаменті электр </w:t>
      </w:r>
      <w:r>
        <w:br/>
      </w:r>
      <w:r>
        <w:rPr>
          <w:rFonts w:ascii="Times New Roman"/>
          <w:b w:val="false"/>
          <w:i w:val="false"/>
          <w:color w:val="000000"/>
          <w:sz w:val="28"/>
        </w:rPr>
        <w:t xml:space="preserve">
                            энергетикасын дамыту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Қожахметов                - Қазақстан Республикасы Индустрия және </w:t>
      </w:r>
      <w:r>
        <w:br/>
      </w:r>
      <w:r>
        <w:rPr>
          <w:rFonts w:ascii="Times New Roman"/>
          <w:b w:val="false"/>
          <w:i w:val="false"/>
          <w:color w:val="000000"/>
          <w:sz w:val="28"/>
        </w:rPr>
        <w:t xml:space="preserve">
Өмірғали Тоқтарұлы          сауда министрлігінің Индустриялық- </w:t>
      </w:r>
      <w:r>
        <w:br/>
      </w:r>
      <w:r>
        <w:rPr>
          <w:rFonts w:ascii="Times New Roman"/>
          <w:b w:val="false"/>
          <w:i w:val="false"/>
          <w:color w:val="000000"/>
          <w:sz w:val="28"/>
        </w:rPr>
        <w:t xml:space="preserve">
                            инновациялық саясат департаменті </w:t>
      </w:r>
      <w:r>
        <w:br/>
      </w:r>
      <w:r>
        <w:rPr>
          <w:rFonts w:ascii="Times New Roman"/>
          <w:b w:val="false"/>
          <w:i w:val="false"/>
          <w:color w:val="000000"/>
          <w:sz w:val="28"/>
        </w:rPr>
        <w:t xml:space="preserve">
                            индустриялық даму және қорғаныс </w:t>
      </w:r>
      <w:r>
        <w:br/>
      </w:r>
      <w:r>
        <w:rPr>
          <w:rFonts w:ascii="Times New Roman"/>
          <w:b w:val="false"/>
          <w:i w:val="false"/>
          <w:color w:val="000000"/>
          <w:sz w:val="28"/>
        </w:rPr>
        <w:t xml:space="preserve">
                            өнеркәсібі басқармасының бастығы </w:t>
      </w:r>
    </w:p>
    <w:p>
      <w:pPr>
        <w:spacing w:after="0"/>
        <w:ind w:left="0"/>
        <w:jc w:val="both"/>
      </w:pPr>
      <w:r>
        <w:rPr>
          <w:rFonts w:ascii="Times New Roman"/>
          <w:b w:val="false"/>
          <w:i w:val="false"/>
          <w:color w:val="000000"/>
          <w:sz w:val="28"/>
        </w:rPr>
        <w:t xml:space="preserve">Темірханов                - Қазақстан Республикасы Қоршаған </w:t>
      </w:r>
      <w:r>
        <w:br/>
      </w:r>
      <w:r>
        <w:rPr>
          <w:rFonts w:ascii="Times New Roman"/>
          <w:b w:val="false"/>
          <w:i w:val="false"/>
          <w:color w:val="000000"/>
          <w:sz w:val="28"/>
        </w:rPr>
        <w:t xml:space="preserve">
Кеңес Қайыргелдіұлы         ортаны қорғау министрлігінің </w:t>
      </w:r>
      <w:r>
        <w:br/>
      </w:r>
      <w:r>
        <w:rPr>
          <w:rFonts w:ascii="Times New Roman"/>
          <w:b w:val="false"/>
          <w:i w:val="false"/>
          <w:color w:val="000000"/>
          <w:sz w:val="28"/>
        </w:rPr>
        <w:t xml:space="preserve">
                            Экологиялық реттеу және бақылау комитеті </w:t>
      </w:r>
      <w:r>
        <w:br/>
      </w:r>
      <w:r>
        <w:rPr>
          <w:rFonts w:ascii="Times New Roman"/>
          <w:b w:val="false"/>
          <w:i w:val="false"/>
          <w:color w:val="000000"/>
          <w:sz w:val="28"/>
        </w:rPr>
        <w:t xml:space="preserve">
                            мемлекеттік экологиялық бақылау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Садықов                   - Қазақстан Республикасының Индустрия </w:t>
      </w:r>
      <w:r>
        <w:br/>
      </w:r>
      <w:r>
        <w:rPr>
          <w:rFonts w:ascii="Times New Roman"/>
          <w:b w:val="false"/>
          <w:i w:val="false"/>
          <w:color w:val="000000"/>
          <w:sz w:val="28"/>
        </w:rPr>
        <w:t xml:space="preserve">
Амангелді Зейноллаұлы       және сауда министрлігі Құрылыс және </w:t>
      </w:r>
      <w:r>
        <w:br/>
      </w:r>
      <w:r>
        <w:rPr>
          <w:rFonts w:ascii="Times New Roman"/>
          <w:b w:val="false"/>
          <w:i w:val="false"/>
          <w:color w:val="000000"/>
          <w:sz w:val="28"/>
        </w:rPr>
        <w:t xml:space="preserve">
                            тұрғын үй-коммуналдық шаруашылық істері </w:t>
      </w:r>
      <w:r>
        <w:br/>
      </w:r>
      <w:r>
        <w:rPr>
          <w:rFonts w:ascii="Times New Roman"/>
          <w:b w:val="false"/>
          <w:i w:val="false"/>
          <w:color w:val="000000"/>
          <w:sz w:val="28"/>
        </w:rPr>
        <w:t xml:space="preserve">
                            комитетінің жобалау жұмыстары және </w:t>
      </w:r>
      <w:r>
        <w:br/>
      </w:r>
      <w:r>
        <w:rPr>
          <w:rFonts w:ascii="Times New Roman"/>
          <w:b w:val="false"/>
          <w:i w:val="false"/>
          <w:color w:val="000000"/>
          <w:sz w:val="28"/>
        </w:rPr>
        <w:t xml:space="preserve">
                            сметалық нормалар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Назарбекова               - Қазақстан Республикасы Қаржы </w:t>
      </w:r>
      <w:r>
        <w:br/>
      </w:r>
      <w:r>
        <w:rPr>
          <w:rFonts w:ascii="Times New Roman"/>
          <w:b w:val="false"/>
          <w:i w:val="false"/>
          <w:color w:val="000000"/>
          <w:sz w:val="28"/>
        </w:rPr>
        <w:t xml:space="preserve">
Алтын Қалыбекқызы           министрлігінің Мемлекеттік бюджеттің </w:t>
      </w:r>
      <w:r>
        <w:br/>
      </w:r>
      <w:r>
        <w:rPr>
          <w:rFonts w:ascii="Times New Roman"/>
          <w:b w:val="false"/>
          <w:i w:val="false"/>
          <w:color w:val="000000"/>
          <w:sz w:val="28"/>
        </w:rPr>
        <w:t xml:space="preserve">
                            атқарылуын талдау және оның әдіснамасы </w:t>
      </w:r>
      <w:r>
        <w:br/>
      </w:r>
      <w:r>
        <w:rPr>
          <w:rFonts w:ascii="Times New Roman"/>
          <w:b w:val="false"/>
          <w:i w:val="false"/>
          <w:color w:val="000000"/>
          <w:sz w:val="28"/>
        </w:rPr>
        <w:t xml:space="preserve">
                            департаменті бюджеттік даму </w:t>
      </w:r>
      <w:r>
        <w:br/>
      </w:r>
      <w:r>
        <w:rPr>
          <w:rFonts w:ascii="Times New Roman"/>
          <w:b w:val="false"/>
          <w:i w:val="false"/>
          <w:color w:val="000000"/>
          <w:sz w:val="28"/>
        </w:rPr>
        <w:t xml:space="preserve">
                            бағдарламалары бөлімінің бастығы </w:t>
      </w:r>
    </w:p>
    <w:p>
      <w:pPr>
        <w:spacing w:after="0"/>
        <w:ind w:left="0"/>
        <w:jc w:val="both"/>
      </w:pPr>
      <w:r>
        <w:rPr>
          <w:rFonts w:ascii="Times New Roman"/>
          <w:b w:val="false"/>
          <w:i w:val="false"/>
          <w:color w:val="000000"/>
          <w:sz w:val="28"/>
        </w:rPr>
        <w:t xml:space="preserve">Биман                     - Қазақстан Республикасы Табиғи </w:t>
      </w:r>
      <w:r>
        <w:br/>
      </w:r>
      <w:r>
        <w:rPr>
          <w:rFonts w:ascii="Times New Roman"/>
          <w:b w:val="false"/>
          <w:i w:val="false"/>
          <w:color w:val="000000"/>
          <w:sz w:val="28"/>
        </w:rPr>
        <w:t xml:space="preserve">
Сейфуль-Мәлік Шереханұлы    монополияларды реттеу агенттігі Электр </w:t>
      </w:r>
      <w:r>
        <w:br/>
      </w:r>
      <w:r>
        <w:rPr>
          <w:rFonts w:ascii="Times New Roman"/>
          <w:b w:val="false"/>
          <w:i w:val="false"/>
          <w:color w:val="000000"/>
          <w:sz w:val="28"/>
        </w:rPr>
        <w:t xml:space="preserve">
                            және жылу энергетикасы саласындағы </w:t>
      </w:r>
      <w:r>
        <w:br/>
      </w:r>
      <w:r>
        <w:rPr>
          <w:rFonts w:ascii="Times New Roman"/>
          <w:b w:val="false"/>
          <w:i w:val="false"/>
          <w:color w:val="000000"/>
          <w:sz w:val="28"/>
        </w:rPr>
        <w:t xml:space="preserve">
                            реттеу департаментінің тарифтік реттеу </w:t>
      </w:r>
      <w:r>
        <w:br/>
      </w:r>
      <w:r>
        <w:rPr>
          <w:rFonts w:ascii="Times New Roman"/>
          <w:b w:val="false"/>
          <w:i w:val="false"/>
          <w:color w:val="000000"/>
          <w:sz w:val="28"/>
        </w:rPr>
        <w:t xml:space="preserve">
                            басқармасы электр энергетикасын реттеу </w:t>
      </w:r>
      <w:r>
        <w:br/>
      </w:r>
      <w:r>
        <w:rPr>
          <w:rFonts w:ascii="Times New Roman"/>
          <w:b w:val="false"/>
          <w:i w:val="false"/>
          <w:color w:val="000000"/>
          <w:sz w:val="28"/>
        </w:rPr>
        <w:t xml:space="preserve">
                            бөлімінің бас сарапшысы </w:t>
      </w:r>
    </w:p>
    <w:p>
      <w:pPr>
        <w:spacing w:after="0"/>
        <w:ind w:left="0"/>
        <w:jc w:val="both"/>
      </w:pPr>
      <w:r>
        <w:rPr>
          <w:rFonts w:ascii="Times New Roman"/>
          <w:b w:val="false"/>
          <w:i w:val="false"/>
          <w:color w:val="000000"/>
          <w:sz w:val="28"/>
        </w:rPr>
        <w:t xml:space="preserve">Есқалиев                  - "Қазақстанның даму банкі" акционерлік </w:t>
      </w:r>
      <w:r>
        <w:br/>
      </w:r>
      <w:r>
        <w:rPr>
          <w:rFonts w:ascii="Times New Roman"/>
          <w:b w:val="false"/>
          <w:i w:val="false"/>
          <w:color w:val="000000"/>
          <w:sz w:val="28"/>
        </w:rPr>
        <w:t xml:space="preserve">
Ғали Нәжімеденұлы           қоғамының вице-президенті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Сәлімбаева                - "Самұрық-Қазына" ұлттық әл-ауқат қоры"</w:t>
      </w:r>
      <w:r>
        <w:br/>
      </w:r>
      <w:r>
        <w:rPr>
          <w:rFonts w:ascii="Times New Roman"/>
          <w:b w:val="false"/>
          <w:i w:val="false"/>
          <w:color w:val="000000"/>
          <w:sz w:val="28"/>
        </w:rPr>
        <w:t>
Қалия Рифатқызы             акционерлік қоғамы Инвестициялық жобалар</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Қажиев                    - "KEGOC" акционерлік қоғамының вице-</w:t>
      </w:r>
      <w:r>
        <w:br/>
      </w:r>
      <w:r>
        <w:rPr>
          <w:rFonts w:ascii="Times New Roman"/>
          <w:b w:val="false"/>
          <w:i w:val="false"/>
          <w:color w:val="000000"/>
          <w:sz w:val="28"/>
        </w:rPr>
        <w:t>
Бақытжан Төлеуқажыұлы       президенті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3" w:id="21"/>
    <w:p>
      <w:pPr>
        <w:spacing w:after="0"/>
        <w:ind w:left="0"/>
        <w:jc w:val="left"/>
      </w:pPr>
      <w:r>
        <w:rPr>
          <w:rFonts w:ascii="Times New Roman"/>
          <w:b/>
          <w:i w:val="false"/>
          <w:color w:val="000000"/>
        </w:rPr>
        <w:t xml:space="preserve"> 
"Екібастұз ГРЭС-2 үшінші энергоблогын салу" жобасы бойынша </w:t>
      </w:r>
      <w:r>
        <w:br/>
      </w:r>
      <w:r>
        <w:rPr>
          <w:rFonts w:ascii="Times New Roman"/>
          <w:b/>
          <w:i w:val="false"/>
          <w:color w:val="000000"/>
        </w:rPr>
        <w:t xml:space="preserve">
ведомствоаралық жұмыс тобының құрамы </w:t>
      </w:r>
    </w:p>
    <w:bookmarkEnd w:id="21"/>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p>
    <w:p>
      <w:pPr>
        <w:spacing w:after="0"/>
        <w:ind w:left="0"/>
        <w:jc w:val="both"/>
      </w:pPr>
      <w:r>
        <w:rPr>
          <w:rFonts w:ascii="Times New Roman"/>
          <w:b w:val="false"/>
          <w:i w:val="false"/>
          <w:color w:val="000000"/>
          <w:sz w:val="28"/>
        </w:rPr>
        <w:t>Көкетаева                 - Қазақстан Республикасы Табиғи</w:t>
      </w:r>
      <w:r>
        <w:br/>
      </w:r>
      <w:r>
        <w:rPr>
          <w:rFonts w:ascii="Times New Roman"/>
          <w:b w:val="false"/>
          <w:i w:val="false"/>
          <w:color w:val="000000"/>
          <w:sz w:val="28"/>
        </w:rPr>
        <w:t>
Аида Асқарбекқызы           монополияларды реттеу агенттігінің Электр</w:t>
      </w:r>
      <w:r>
        <w:br/>
      </w:r>
      <w:r>
        <w:rPr>
          <w:rFonts w:ascii="Times New Roman"/>
          <w:b w:val="false"/>
          <w:i w:val="false"/>
          <w:color w:val="000000"/>
          <w:sz w:val="28"/>
        </w:rPr>
        <w:t>
                            және жылу энергетикасы саласындағы реттеу</w:t>
      </w:r>
      <w:r>
        <w:br/>
      </w:r>
      <w:r>
        <w:rPr>
          <w:rFonts w:ascii="Times New Roman"/>
          <w:b w:val="false"/>
          <w:i w:val="false"/>
          <w:color w:val="000000"/>
          <w:sz w:val="28"/>
        </w:rPr>
        <w:t>
                            департаменті тарифтік, техникалық реттеу</w:t>
      </w:r>
      <w:r>
        <w:br/>
      </w:r>
      <w:r>
        <w:rPr>
          <w:rFonts w:ascii="Times New Roman"/>
          <w:b w:val="false"/>
          <w:i w:val="false"/>
          <w:color w:val="000000"/>
          <w:sz w:val="28"/>
        </w:rPr>
        <w:t>
                            және әдіснама басқармасының электр</w:t>
      </w:r>
      <w:r>
        <w:br/>
      </w:r>
      <w:r>
        <w:rPr>
          <w:rFonts w:ascii="Times New Roman"/>
          <w:b w:val="false"/>
          <w:i w:val="false"/>
          <w:color w:val="000000"/>
          <w:sz w:val="28"/>
        </w:rPr>
        <w:t>
                            энергетикасы жөніндегі бас сарапшысы</w:t>
      </w:r>
    </w:p>
    <w:p>
      <w:pPr>
        <w:spacing w:after="0"/>
        <w:ind w:left="0"/>
        <w:jc w:val="both"/>
      </w:pPr>
      <w:r>
        <w:rPr>
          <w:rFonts w:ascii="Times New Roman"/>
          <w:b w:val="false"/>
          <w:i w:val="false"/>
          <w:color w:val="000000"/>
          <w:sz w:val="28"/>
        </w:rPr>
        <w:t xml:space="preserve">Тұрғанов                  - Қазақстан Республикасының Энергетика </w:t>
      </w:r>
      <w:r>
        <w:br/>
      </w:r>
      <w:r>
        <w:rPr>
          <w:rFonts w:ascii="Times New Roman"/>
          <w:b w:val="false"/>
          <w:i w:val="false"/>
          <w:color w:val="000000"/>
          <w:sz w:val="28"/>
        </w:rPr>
        <w:t xml:space="preserve">
Дүйсенбай Нұрбайұлы         және минералдық ресурстар </w:t>
      </w:r>
      <w:r>
        <w:br/>
      </w:r>
      <w:r>
        <w:rPr>
          <w:rFonts w:ascii="Times New Roman"/>
          <w:b w:val="false"/>
          <w:i w:val="false"/>
          <w:color w:val="000000"/>
          <w:sz w:val="28"/>
        </w:rPr>
        <w:t xml:space="preserve">
                            вице-министрі, жетекшінің орынбасары </w:t>
      </w:r>
    </w:p>
    <w:p>
      <w:pPr>
        <w:spacing w:after="0"/>
        <w:ind w:left="0"/>
        <w:jc w:val="both"/>
      </w:pPr>
      <w:r>
        <w:rPr>
          <w:rFonts w:ascii="Times New Roman"/>
          <w:b w:val="false"/>
          <w:i w:val="false"/>
          <w:color w:val="000000"/>
          <w:sz w:val="28"/>
        </w:rPr>
        <w:t xml:space="preserve">Сәрсенбаев                - Қазақстан Республикасының Қоршаған </w:t>
      </w:r>
      <w:r>
        <w:br/>
      </w:r>
      <w:r>
        <w:rPr>
          <w:rFonts w:ascii="Times New Roman"/>
          <w:b w:val="false"/>
          <w:i w:val="false"/>
          <w:color w:val="000000"/>
          <w:sz w:val="28"/>
        </w:rPr>
        <w:t xml:space="preserve">
Зейнолла Сәкенұлы           ортаны қорғау вице-министрі </w:t>
      </w:r>
    </w:p>
    <w:p>
      <w:pPr>
        <w:spacing w:after="0"/>
        <w:ind w:left="0"/>
        <w:jc w:val="both"/>
      </w:pPr>
      <w:r>
        <w:rPr>
          <w:rFonts w:ascii="Times New Roman"/>
          <w:b w:val="false"/>
          <w:i w:val="false"/>
          <w:color w:val="000000"/>
          <w:sz w:val="28"/>
        </w:rPr>
        <w:t xml:space="preserve">Бертісбаев                - Қазақстан Республикасы Энергетика және </w:t>
      </w:r>
      <w:r>
        <w:br/>
      </w:r>
      <w:r>
        <w:rPr>
          <w:rFonts w:ascii="Times New Roman"/>
          <w:b w:val="false"/>
          <w:i w:val="false"/>
          <w:color w:val="000000"/>
          <w:sz w:val="28"/>
        </w:rPr>
        <w:t xml:space="preserve">
Несіпқұл Бертісбайұлы       минералдық ресурстар министрлігі Электр </w:t>
      </w:r>
      <w:r>
        <w:br/>
      </w:r>
      <w:r>
        <w:rPr>
          <w:rFonts w:ascii="Times New Roman"/>
          <w:b w:val="false"/>
          <w:i w:val="false"/>
          <w:color w:val="000000"/>
          <w:sz w:val="28"/>
        </w:rPr>
        <w:t xml:space="preserve">
                            энергетикасын және көмір өнеркәсібін </w:t>
      </w:r>
      <w:r>
        <w:br/>
      </w:r>
      <w:r>
        <w:rPr>
          <w:rFonts w:ascii="Times New Roman"/>
          <w:b w:val="false"/>
          <w:i w:val="false"/>
          <w:color w:val="000000"/>
          <w:sz w:val="28"/>
        </w:rPr>
        <w:t xml:space="preserve">
                            дамыту департаментінің директоры </w:t>
      </w:r>
    </w:p>
    <w:p>
      <w:pPr>
        <w:spacing w:after="0"/>
        <w:ind w:left="0"/>
        <w:jc w:val="both"/>
      </w:pPr>
      <w:r>
        <w:rPr>
          <w:rFonts w:ascii="Times New Roman"/>
          <w:b w:val="false"/>
          <w:i w:val="false"/>
          <w:color w:val="000000"/>
          <w:sz w:val="28"/>
        </w:rPr>
        <w:t xml:space="preserve">Шкарупа                   - Қазақстан Республикасы Табиғи </w:t>
      </w:r>
      <w:r>
        <w:br/>
      </w:r>
      <w:r>
        <w:rPr>
          <w:rFonts w:ascii="Times New Roman"/>
          <w:b w:val="false"/>
          <w:i w:val="false"/>
          <w:color w:val="000000"/>
          <w:sz w:val="28"/>
        </w:rPr>
        <w:t xml:space="preserve">
Анатолий Валерьевич         монополияларды реттеу агенттігі Электр </w:t>
      </w:r>
      <w:r>
        <w:br/>
      </w:r>
      <w:r>
        <w:rPr>
          <w:rFonts w:ascii="Times New Roman"/>
          <w:b w:val="false"/>
          <w:i w:val="false"/>
          <w:color w:val="000000"/>
          <w:sz w:val="28"/>
        </w:rPr>
        <w:t xml:space="preserve">
                            және жылу энергетикасы саласындағы </w:t>
      </w:r>
      <w:r>
        <w:br/>
      </w:r>
      <w:r>
        <w:rPr>
          <w:rFonts w:ascii="Times New Roman"/>
          <w:b w:val="false"/>
          <w:i w:val="false"/>
          <w:color w:val="000000"/>
          <w:sz w:val="28"/>
        </w:rPr>
        <w:t xml:space="preserve">
                            реттеу департаментінің директоры </w:t>
      </w:r>
    </w:p>
    <w:p>
      <w:pPr>
        <w:spacing w:after="0"/>
        <w:ind w:left="0"/>
        <w:jc w:val="both"/>
      </w:pPr>
      <w:r>
        <w:rPr>
          <w:rFonts w:ascii="Times New Roman"/>
          <w:b w:val="false"/>
          <w:i w:val="false"/>
          <w:color w:val="000000"/>
          <w:sz w:val="28"/>
        </w:rPr>
        <w:t xml:space="preserve">Жексембаев                - Қазақстан Республикасы Экономика және </w:t>
      </w:r>
      <w:r>
        <w:br/>
      </w:r>
      <w:r>
        <w:rPr>
          <w:rFonts w:ascii="Times New Roman"/>
          <w:b w:val="false"/>
          <w:i w:val="false"/>
          <w:color w:val="000000"/>
          <w:sz w:val="28"/>
        </w:rPr>
        <w:t xml:space="preserve">
Қуандық Аманжолұлы          бюджеттік жоспарлау министрлігінің </w:t>
      </w:r>
      <w:r>
        <w:br/>
      </w:r>
      <w:r>
        <w:rPr>
          <w:rFonts w:ascii="Times New Roman"/>
          <w:b w:val="false"/>
          <w:i w:val="false"/>
          <w:color w:val="000000"/>
          <w:sz w:val="28"/>
        </w:rPr>
        <w:t xml:space="preserve">
                            Экономика салаларын дамыту департаменті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Қасымова                  - Қазақстан Республикасы Қаржы </w:t>
      </w:r>
      <w:r>
        <w:br/>
      </w:r>
      <w:r>
        <w:rPr>
          <w:rFonts w:ascii="Times New Roman"/>
          <w:b w:val="false"/>
          <w:i w:val="false"/>
          <w:color w:val="000000"/>
          <w:sz w:val="28"/>
        </w:rPr>
        <w:t xml:space="preserve">
Индира Базарқанқызы         министрлігінің Үкіметтік қарыздарды </w:t>
      </w:r>
      <w:r>
        <w:br/>
      </w:r>
      <w:r>
        <w:rPr>
          <w:rFonts w:ascii="Times New Roman"/>
          <w:b w:val="false"/>
          <w:i w:val="false"/>
          <w:color w:val="000000"/>
          <w:sz w:val="28"/>
        </w:rPr>
        <w:t xml:space="preserve">
                            тарту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Әжікенов                  - Қазақстан Республикасы Энергетика және </w:t>
      </w:r>
      <w:r>
        <w:br/>
      </w:r>
      <w:r>
        <w:rPr>
          <w:rFonts w:ascii="Times New Roman"/>
          <w:b w:val="false"/>
          <w:i w:val="false"/>
          <w:color w:val="000000"/>
          <w:sz w:val="28"/>
        </w:rPr>
        <w:t xml:space="preserve">
Серікбол Мұратұлы           минералдық ресурстар министрлігінің </w:t>
      </w:r>
      <w:r>
        <w:br/>
      </w:r>
      <w:r>
        <w:rPr>
          <w:rFonts w:ascii="Times New Roman"/>
          <w:b w:val="false"/>
          <w:i w:val="false"/>
          <w:color w:val="000000"/>
          <w:sz w:val="28"/>
        </w:rPr>
        <w:t xml:space="preserve">
                            Электр энергетикасын және көмір </w:t>
      </w:r>
      <w:r>
        <w:br/>
      </w:r>
      <w:r>
        <w:rPr>
          <w:rFonts w:ascii="Times New Roman"/>
          <w:b w:val="false"/>
          <w:i w:val="false"/>
          <w:color w:val="000000"/>
          <w:sz w:val="28"/>
        </w:rPr>
        <w:t xml:space="preserve">
                            өнеркәсібін дамыту департаменті электр </w:t>
      </w:r>
      <w:r>
        <w:br/>
      </w:r>
      <w:r>
        <w:rPr>
          <w:rFonts w:ascii="Times New Roman"/>
          <w:b w:val="false"/>
          <w:i w:val="false"/>
          <w:color w:val="000000"/>
          <w:sz w:val="28"/>
        </w:rPr>
        <w:t xml:space="preserve">
                            энергетикасын дамыту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Қожахметов                - Қазақстан Республикасы Индустрия және </w:t>
      </w:r>
      <w:r>
        <w:br/>
      </w:r>
      <w:r>
        <w:rPr>
          <w:rFonts w:ascii="Times New Roman"/>
          <w:b w:val="false"/>
          <w:i w:val="false"/>
          <w:color w:val="000000"/>
          <w:sz w:val="28"/>
        </w:rPr>
        <w:t xml:space="preserve">
Өмірғали Тоқтарұлы          сауда министрлігінің Индустриялық- </w:t>
      </w:r>
      <w:r>
        <w:br/>
      </w:r>
      <w:r>
        <w:rPr>
          <w:rFonts w:ascii="Times New Roman"/>
          <w:b w:val="false"/>
          <w:i w:val="false"/>
          <w:color w:val="000000"/>
          <w:sz w:val="28"/>
        </w:rPr>
        <w:t xml:space="preserve">
                            инновациялық саясат департаменті </w:t>
      </w:r>
      <w:r>
        <w:br/>
      </w:r>
      <w:r>
        <w:rPr>
          <w:rFonts w:ascii="Times New Roman"/>
          <w:b w:val="false"/>
          <w:i w:val="false"/>
          <w:color w:val="000000"/>
          <w:sz w:val="28"/>
        </w:rPr>
        <w:t xml:space="preserve">
                            индустриялық даму және қорғаныс </w:t>
      </w:r>
      <w:r>
        <w:br/>
      </w:r>
      <w:r>
        <w:rPr>
          <w:rFonts w:ascii="Times New Roman"/>
          <w:b w:val="false"/>
          <w:i w:val="false"/>
          <w:color w:val="000000"/>
          <w:sz w:val="28"/>
        </w:rPr>
        <w:t xml:space="preserve">
                            өнеркәсібі басқармасының бастығы </w:t>
      </w:r>
    </w:p>
    <w:p>
      <w:pPr>
        <w:spacing w:after="0"/>
        <w:ind w:left="0"/>
        <w:jc w:val="both"/>
      </w:pPr>
      <w:r>
        <w:rPr>
          <w:rFonts w:ascii="Times New Roman"/>
          <w:b w:val="false"/>
          <w:i w:val="false"/>
          <w:color w:val="000000"/>
          <w:sz w:val="28"/>
        </w:rPr>
        <w:t xml:space="preserve">Темірханов                - Қазақстан Республикасы Қоршаған </w:t>
      </w:r>
      <w:r>
        <w:br/>
      </w:r>
      <w:r>
        <w:rPr>
          <w:rFonts w:ascii="Times New Roman"/>
          <w:b w:val="false"/>
          <w:i w:val="false"/>
          <w:color w:val="000000"/>
          <w:sz w:val="28"/>
        </w:rPr>
        <w:t xml:space="preserve">
Кеңес Қайыргелдіұлы         ортаны қорғау министрлігінің </w:t>
      </w:r>
      <w:r>
        <w:br/>
      </w:r>
      <w:r>
        <w:rPr>
          <w:rFonts w:ascii="Times New Roman"/>
          <w:b w:val="false"/>
          <w:i w:val="false"/>
          <w:color w:val="000000"/>
          <w:sz w:val="28"/>
        </w:rPr>
        <w:t xml:space="preserve">
                            Экологиялық реттеу және бақылау комитеті </w:t>
      </w:r>
      <w:r>
        <w:br/>
      </w:r>
      <w:r>
        <w:rPr>
          <w:rFonts w:ascii="Times New Roman"/>
          <w:b w:val="false"/>
          <w:i w:val="false"/>
          <w:color w:val="000000"/>
          <w:sz w:val="28"/>
        </w:rPr>
        <w:t xml:space="preserve">
                            мемлекеттік экологиялық бақылау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Садықов                   - Қазақстан Республикасының Индустрия </w:t>
      </w:r>
      <w:r>
        <w:br/>
      </w:r>
      <w:r>
        <w:rPr>
          <w:rFonts w:ascii="Times New Roman"/>
          <w:b w:val="false"/>
          <w:i w:val="false"/>
          <w:color w:val="000000"/>
          <w:sz w:val="28"/>
        </w:rPr>
        <w:t xml:space="preserve">
Амангелді Зейноллаұлы       және сауда министрлігі Құрылыс және </w:t>
      </w:r>
      <w:r>
        <w:br/>
      </w:r>
      <w:r>
        <w:rPr>
          <w:rFonts w:ascii="Times New Roman"/>
          <w:b w:val="false"/>
          <w:i w:val="false"/>
          <w:color w:val="000000"/>
          <w:sz w:val="28"/>
        </w:rPr>
        <w:t xml:space="preserve">
                            тұрғын үй-коммуналдық шаруашылық істері </w:t>
      </w:r>
      <w:r>
        <w:br/>
      </w:r>
      <w:r>
        <w:rPr>
          <w:rFonts w:ascii="Times New Roman"/>
          <w:b w:val="false"/>
          <w:i w:val="false"/>
          <w:color w:val="000000"/>
          <w:sz w:val="28"/>
        </w:rPr>
        <w:t xml:space="preserve">
                            комитетінің жобалау жұмыстары және </w:t>
      </w:r>
      <w:r>
        <w:br/>
      </w:r>
      <w:r>
        <w:rPr>
          <w:rFonts w:ascii="Times New Roman"/>
          <w:b w:val="false"/>
          <w:i w:val="false"/>
          <w:color w:val="000000"/>
          <w:sz w:val="28"/>
        </w:rPr>
        <w:t xml:space="preserve">
                            сметалық нормалар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Назарбекова               - Қазақстан Республикасы Қаржы </w:t>
      </w:r>
      <w:r>
        <w:br/>
      </w:r>
      <w:r>
        <w:rPr>
          <w:rFonts w:ascii="Times New Roman"/>
          <w:b w:val="false"/>
          <w:i w:val="false"/>
          <w:color w:val="000000"/>
          <w:sz w:val="28"/>
        </w:rPr>
        <w:t xml:space="preserve">
Алтын Қалыбекқызы           министрлігінің Мемлекеттік бюджеттің </w:t>
      </w:r>
      <w:r>
        <w:br/>
      </w:r>
      <w:r>
        <w:rPr>
          <w:rFonts w:ascii="Times New Roman"/>
          <w:b w:val="false"/>
          <w:i w:val="false"/>
          <w:color w:val="000000"/>
          <w:sz w:val="28"/>
        </w:rPr>
        <w:t xml:space="preserve">
                            атқарылуын талдау және оның әдіснамасы </w:t>
      </w:r>
      <w:r>
        <w:br/>
      </w:r>
      <w:r>
        <w:rPr>
          <w:rFonts w:ascii="Times New Roman"/>
          <w:b w:val="false"/>
          <w:i w:val="false"/>
          <w:color w:val="000000"/>
          <w:sz w:val="28"/>
        </w:rPr>
        <w:t xml:space="preserve">
                            департаменті бюджеттік даму </w:t>
      </w:r>
      <w:r>
        <w:br/>
      </w:r>
      <w:r>
        <w:rPr>
          <w:rFonts w:ascii="Times New Roman"/>
          <w:b w:val="false"/>
          <w:i w:val="false"/>
          <w:color w:val="000000"/>
          <w:sz w:val="28"/>
        </w:rPr>
        <w:t xml:space="preserve">
                            бағдарламалары бөлімінің бастығы </w:t>
      </w:r>
    </w:p>
    <w:p>
      <w:pPr>
        <w:spacing w:after="0"/>
        <w:ind w:left="0"/>
        <w:jc w:val="both"/>
      </w:pPr>
      <w:r>
        <w:rPr>
          <w:rFonts w:ascii="Times New Roman"/>
          <w:b w:val="false"/>
          <w:i w:val="false"/>
          <w:color w:val="000000"/>
          <w:sz w:val="28"/>
        </w:rPr>
        <w:t xml:space="preserve">Есқалиев                  - "Қазақстанның даму банкі" акционерлік </w:t>
      </w:r>
      <w:r>
        <w:br/>
      </w:r>
      <w:r>
        <w:rPr>
          <w:rFonts w:ascii="Times New Roman"/>
          <w:b w:val="false"/>
          <w:i w:val="false"/>
          <w:color w:val="000000"/>
          <w:sz w:val="28"/>
        </w:rPr>
        <w:t xml:space="preserve">
Ғали Нәжімеденұлы           қоғамының вице-президенті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Сәлімбаева                - "Қазына" тұрақты даму қоры" акционерлік</w:t>
      </w:r>
      <w:r>
        <w:br/>
      </w:r>
      <w:r>
        <w:rPr>
          <w:rFonts w:ascii="Times New Roman"/>
          <w:b w:val="false"/>
          <w:i w:val="false"/>
          <w:color w:val="000000"/>
          <w:sz w:val="28"/>
        </w:rPr>
        <w:t>
Қалия Рифатқызы             қоғамының Инвестиция департаментінің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Сүлейменов                - "Самұрық" мемлекеттік активтерді басқару</w:t>
      </w:r>
      <w:r>
        <w:br/>
      </w:r>
      <w:r>
        <w:rPr>
          <w:rFonts w:ascii="Times New Roman"/>
          <w:b w:val="false"/>
          <w:i w:val="false"/>
          <w:color w:val="000000"/>
          <w:sz w:val="28"/>
        </w:rPr>
        <w:t>
Қалқаман Айтбайұлы          жөніндегі қазақстандық холдингі"</w:t>
      </w:r>
      <w:r>
        <w:br/>
      </w:r>
      <w:r>
        <w:rPr>
          <w:rFonts w:ascii="Times New Roman"/>
          <w:b w:val="false"/>
          <w:i w:val="false"/>
          <w:color w:val="000000"/>
          <w:sz w:val="28"/>
        </w:rPr>
        <w:t>
                            акционерлік қоғамының бас сарапшысы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Календарев                - "Самұрық-энерго" акционерлік қоғамы </w:t>
      </w:r>
      <w:r>
        <w:br/>
      </w:r>
      <w:r>
        <w:rPr>
          <w:rFonts w:ascii="Times New Roman"/>
          <w:b w:val="false"/>
          <w:i w:val="false"/>
          <w:color w:val="000000"/>
          <w:sz w:val="28"/>
        </w:rPr>
        <w:t xml:space="preserve">
Ахат Нихатұлы               Өндірістік-техникалық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4" w:id="22"/>
    <w:p>
      <w:pPr>
        <w:spacing w:after="0"/>
        <w:ind w:left="0"/>
        <w:jc w:val="left"/>
      </w:pPr>
      <w:r>
        <w:rPr>
          <w:rFonts w:ascii="Times New Roman"/>
          <w:b/>
          <w:i w:val="false"/>
          <w:color w:val="000000"/>
        </w:rPr>
        <w:t xml:space="preserve"> 
"Ұлттық электр желісін жаңғырту (1-кезең)" жобасы бойынша </w:t>
      </w:r>
      <w:r>
        <w:br/>
      </w:r>
      <w:r>
        <w:rPr>
          <w:rFonts w:ascii="Times New Roman"/>
          <w:b/>
          <w:i w:val="false"/>
          <w:color w:val="000000"/>
        </w:rPr>
        <w:t xml:space="preserve">
ведомствоаралық жұмыс тобының құрамы </w:t>
      </w:r>
    </w:p>
    <w:bookmarkEnd w:id="22"/>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p>
    <w:p>
      <w:pPr>
        <w:spacing w:after="0"/>
        <w:ind w:left="0"/>
        <w:jc w:val="both"/>
      </w:pPr>
      <w:r>
        <w:rPr>
          <w:rFonts w:ascii="Times New Roman"/>
          <w:b w:val="false"/>
          <w:i w:val="false"/>
          <w:color w:val="000000"/>
          <w:sz w:val="28"/>
        </w:rPr>
        <w:t xml:space="preserve">Тұрғанов                  - Қазақстан Республикасының Энергетика </w:t>
      </w:r>
      <w:r>
        <w:br/>
      </w:r>
      <w:r>
        <w:rPr>
          <w:rFonts w:ascii="Times New Roman"/>
          <w:b w:val="false"/>
          <w:i w:val="false"/>
          <w:color w:val="000000"/>
          <w:sz w:val="28"/>
        </w:rPr>
        <w:t xml:space="preserve">
Дүйсенбай Нұрбайұлы         және минералдық ресурстар </w:t>
      </w:r>
      <w:r>
        <w:br/>
      </w:r>
      <w:r>
        <w:rPr>
          <w:rFonts w:ascii="Times New Roman"/>
          <w:b w:val="false"/>
          <w:i w:val="false"/>
          <w:color w:val="000000"/>
          <w:sz w:val="28"/>
        </w:rPr>
        <w:t xml:space="preserve">
                            вице-министрі, жетекшінің орынбасары </w:t>
      </w:r>
    </w:p>
    <w:p>
      <w:pPr>
        <w:spacing w:after="0"/>
        <w:ind w:left="0"/>
        <w:jc w:val="both"/>
      </w:pPr>
      <w:r>
        <w:rPr>
          <w:rFonts w:ascii="Times New Roman"/>
          <w:b w:val="false"/>
          <w:i w:val="false"/>
          <w:color w:val="000000"/>
          <w:sz w:val="28"/>
        </w:rPr>
        <w:t xml:space="preserve">Бертісбаев                - Қазақстан Республикасы Энергетика және </w:t>
      </w:r>
      <w:r>
        <w:br/>
      </w:r>
      <w:r>
        <w:rPr>
          <w:rFonts w:ascii="Times New Roman"/>
          <w:b w:val="false"/>
          <w:i w:val="false"/>
          <w:color w:val="000000"/>
          <w:sz w:val="28"/>
        </w:rPr>
        <w:t xml:space="preserve">
Несіпқұл Бертісбайұлы       минералдық ресурстар министрлігі Электр </w:t>
      </w:r>
      <w:r>
        <w:br/>
      </w:r>
      <w:r>
        <w:rPr>
          <w:rFonts w:ascii="Times New Roman"/>
          <w:b w:val="false"/>
          <w:i w:val="false"/>
          <w:color w:val="000000"/>
          <w:sz w:val="28"/>
        </w:rPr>
        <w:t xml:space="preserve">
                            энергетикасын және көмір өнеркәсібін </w:t>
      </w:r>
      <w:r>
        <w:br/>
      </w:r>
      <w:r>
        <w:rPr>
          <w:rFonts w:ascii="Times New Roman"/>
          <w:b w:val="false"/>
          <w:i w:val="false"/>
          <w:color w:val="000000"/>
          <w:sz w:val="28"/>
        </w:rPr>
        <w:t xml:space="preserve">
                            дамыту департаментінің директоры </w:t>
      </w:r>
    </w:p>
    <w:p>
      <w:pPr>
        <w:spacing w:after="0"/>
        <w:ind w:left="0"/>
        <w:jc w:val="both"/>
      </w:pPr>
      <w:r>
        <w:rPr>
          <w:rFonts w:ascii="Times New Roman"/>
          <w:b w:val="false"/>
          <w:i w:val="false"/>
          <w:color w:val="000000"/>
          <w:sz w:val="28"/>
        </w:rPr>
        <w:t xml:space="preserve">Әжікенов                  - Қазақстан Республикасы Энергетика және </w:t>
      </w:r>
      <w:r>
        <w:br/>
      </w:r>
      <w:r>
        <w:rPr>
          <w:rFonts w:ascii="Times New Roman"/>
          <w:b w:val="false"/>
          <w:i w:val="false"/>
          <w:color w:val="000000"/>
          <w:sz w:val="28"/>
        </w:rPr>
        <w:t xml:space="preserve">
Серікбол Мұратұлы           минералдық ресурстар министрлігінің </w:t>
      </w:r>
      <w:r>
        <w:br/>
      </w:r>
      <w:r>
        <w:rPr>
          <w:rFonts w:ascii="Times New Roman"/>
          <w:b w:val="false"/>
          <w:i w:val="false"/>
          <w:color w:val="000000"/>
          <w:sz w:val="28"/>
        </w:rPr>
        <w:t xml:space="preserve">
                            Электр энергетикасын және көмір </w:t>
      </w:r>
      <w:r>
        <w:br/>
      </w:r>
      <w:r>
        <w:rPr>
          <w:rFonts w:ascii="Times New Roman"/>
          <w:b w:val="false"/>
          <w:i w:val="false"/>
          <w:color w:val="000000"/>
          <w:sz w:val="28"/>
        </w:rPr>
        <w:t xml:space="preserve">
                            өнеркәсібін дамыту департаменті электр </w:t>
      </w:r>
      <w:r>
        <w:br/>
      </w:r>
      <w:r>
        <w:rPr>
          <w:rFonts w:ascii="Times New Roman"/>
          <w:b w:val="false"/>
          <w:i w:val="false"/>
          <w:color w:val="000000"/>
          <w:sz w:val="28"/>
        </w:rPr>
        <w:t xml:space="preserve">
                            энергетикасын дамыту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Қажиев                    - "КЕGОС" акционерлік қоғамының вице-</w:t>
      </w:r>
      <w:r>
        <w:br/>
      </w:r>
      <w:r>
        <w:rPr>
          <w:rFonts w:ascii="Times New Roman"/>
          <w:b w:val="false"/>
          <w:i w:val="false"/>
          <w:color w:val="000000"/>
          <w:sz w:val="28"/>
        </w:rPr>
        <w:t>
Бақытжан Төлеуқажыұлы       президенті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5" w:id="23"/>
    <w:p>
      <w:pPr>
        <w:spacing w:after="0"/>
        <w:ind w:left="0"/>
        <w:jc w:val="left"/>
      </w:pPr>
      <w:r>
        <w:rPr>
          <w:rFonts w:ascii="Times New Roman"/>
          <w:b/>
          <w:i w:val="false"/>
          <w:color w:val="000000"/>
        </w:rPr>
        <w:t xml:space="preserve"> 
"Солтүстік Қазақстан - Ақтөбе облысы" өңіраралық электр беру </w:t>
      </w:r>
      <w:r>
        <w:br/>
      </w:r>
      <w:r>
        <w:rPr>
          <w:rFonts w:ascii="Times New Roman"/>
          <w:b/>
          <w:i w:val="false"/>
          <w:color w:val="000000"/>
        </w:rPr>
        <w:t xml:space="preserve">
желісін салу" жобасы бойынша ведомствоаралық жұмыс тобының </w:t>
      </w:r>
      <w:r>
        <w:br/>
      </w:r>
      <w:r>
        <w:rPr>
          <w:rFonts w:ascii="Times New Roman"/>
          <w:b/>
          <w:i w:val="false"/>
          <w:color w:val="000000"/>
        </w:rPr>
        <w:t xml:space="preserve">
құрамы </w:t>
      </w:r>
    </w:p>
    <w:bookmarkEnd w:id="23"/>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p>
    <w:p>
      <w:pPr>
        <w:spacing w:after="0"/>
        <w:ind w:left="0"/>
        <w:jc w:val="both"/>
      </w:pPr>
      <w:r>
        <w:rPr>
          <w:rFonts w:ascii="Times New Roman"/>
          <w:b w:val="false"/>
          <w:i w:val="false"/>
          <w:color w:val="000000"/>
          <w:sz w:val="28"/>
        </w:rPr>
        <w:t xml:space="preserve">Тұрғанов                  - Қазақстан Республикасының Энергетика </w:t>
      </w:r>
      <w:r>
        <w:br/>
      </w:r>
      <w:r>
        <w:rPr>
          <w:rFonts w:ascii="Times New Roman"/>
          <w:b w:val="false"/>
          <w:i w:val="false"/>
          <w:color w:val="000000"/>
          <w:sz w:val="28"/>
        </w:rPr>
        <w:t xml:space="preserve">
Дүйсенбай Нұрбайұлы         және минералдық ресурстар </w:t>
      </w:r>
      <w:r>
        <w:br/>
      </w:r>
      <w:r>
        <w:rPr>
          <w:rFonts w:ascii="Times New Roman"/>
          <w:b w:val="false"/>
          <w:i w:val="false"/>
          <w:color w:val="000000"/>
          <w:sz w:val="28"/>
        </w:rPr>
        <w:t xml:space="preserve">
                            вице-министрі, жетекшінің орынбасары </w:t>
      </w:r>
    </w:p>
    <w:p>
      <w:pPr>
        <w:spacing w:after="0"/>
        <w:ind w:left="0"/>
        <w:jc w:val="both"/>
      </w:pPr>
      <w:r>
        <w:rPr>
          <w:rFonts w:ascii="Times New Roman"/>
          <w:b w:val="false"/>
          <w:i w:val="false"/>
          <w:color w:val="000000"/>
          <w:sz w:val="28"/>
        </w:rPr>
        <w:t xml:space="preserve">Сәрсенбаев                - Қазақстан Республикасының Қоршаған </w:t>
      </w:r>
      <w:r>
        <w:br/>
      </w:r>
      <w:r>
        <w:rPr>
          <w:rFonts w:ascii="Times New Roman"/>
          <w:b w:val="false"/>
          <w:i w:val="false"/>
          <w:color w:val="000000"/>
          <w:sz w:val="28"/>
        </w:rPr>
        <w:t xml:space="preserve">
Зейнолла Сәкенұлы           ортаны қорғау вице-министрі </w:t>
      </w:r>
    </w:p>
    <w:p>
      <w:pPr>
        <w:spacing w:after="0"/>
        <w:ind w:left="0"/>
        <w:jc w:val="both"/>
      </w:pPr>
      <w:r>
        <w:rPr>
          <w:rFonts w:ascii="Times New Roman"/>
          <w:b w:val="false"/>
          <w:i w:val="false"/>
          <w:color w:val="000000"/>
          <w:sz w:val="28"/>
        </w:rPr>
        <w:t xml:space="preserve">Бертісбаев                - Қазақстан Республикасы Энергетика және </w:t>
      </w:r>
      <w:r>
        <w:br/>
      </w:r>
      <w:r>
        <w:rPr>
          <w:rFonts w:ascii="Times New Roman"/>
          <w:b w:val="false"/>
          <w:i w:val="false"/>
          <w:color w:val="000000"/>
          <w:sz w:val="28"/>
        </w:rPr>
        <w:t xml:space="preserve">
Несіпқұл Бертісбайұлы       минералдық ресурстар министрлігі Электр </w:t>
      </w:r>
      <w:r>
        <w:br/>
      </w:r>
      <w:r>
        <w:rPr>
          <w:rFonts w:ascii="Times New Roman"/>
          <w:b w:val="false"/>
          <w:i w:val="false"/>
          <w:color w:val="000000"/>
          <w:sz w:val="28"/>
        </w:rPr>
        <w:t xml:space="preserve">
                            энергетикасын және көмір өнеркәсібін </w:t>
      </w:r>
      <w:r>
        <w:br/>
      </w:r>
      <w:r>
        <w:rPr>
          <w:rFonts w:ascii="Times New Roman"/>
          <w:b w:val="false"/>
          <w:i w:val="false"/>
          <w:color w:val="000000"/>
          <w:sz w:val="28"/>
        </w:rPr>
        <w:t xml:space="preserve">
                            дамыту департаментінің директоры </w:t>
      </w:r>
    </w:p>
    <w:p>
      <w:pPr>
        <w:spacing w:after="0"/>
        <w:ind w:left="0"/>
        <w:jc w:val="both"/>
      </w:pPr>
      <w:r>
        <w:rPr>
          <w:rFonts w:ascii="Times New Roman"/>
          <w:b w:val="false"/>
          <w:i w:val="false"/>
          <w:color w:val="000000"/>
          <w:sz w:val="28"/>
        </w:rPr>
        <w:t xml:space="preserve">Шкарупа                   - Қазақстан Республикасы Табиғи </w:t>
      </w:r>
      <w:r>
        <w:br/>
      </w:r>
      <w:r>
        <w:rPr>
          <w:rFonts w:ascii="Times New Roman"/>
          <w:b w:val="false"/>
          <w:i w:val="false"/>
          <w:color w:val="000000"/>
          <w:sz w:val="28"/>
        </w:rPr>
        <w:t xml:space="preserve">
Анатолий Валерьевич         монополияларды реттеу агенттігі Электр </w:t>
      </w:r>
      <w:r>
        <w:br/>
      </w:r>
      <w:r>
        <w:rPr>
          <w:rFonts w:ascii="Times New Roman"/>
          <w:b w:val="false"/>
          <w:i w:val="false"/>
          <w:color w:val="000000"/>
          <w:sz w:val="28"/>
        </w:rPr>
        <w:t xml:space="preserve">
                            және жылу энергетикасы саласындағы </w:t>
      </w:r>
      <w:r>
        <w:br/>
      </w:r>
      <w:r>
        <w:rPr>
          <w:rFonts w:ascii="Times New Roman"/>
          <w:b w:val="false"/>
          <w:i w:val="false"/>
          <w:color w:val="000000"/>
          <w:sz w:val="28"/>
        </w:rPr>
        <w:t xml:space="preserve">
                            реттеу департаментінің директоры </w:t>
      </w:r>
    </w:p>
    <w:p>
      <w:pPr>
        <w:spacing w:after="0"/>
        <w:ind w:left="0"/>
        <w:jc w:val="both"/>
      </w:pPr>
      <w:r>
        <w:rPr>
          <w:rFonts w:ascii="Times New Roman"/>
          <w:b w:val="false"/>
          <w:i w:val="false"/>
          <w:color w:val="000000"/>
          <w:sz w:val="28"/>
        </w:rPr>
        <w:t xml:space="preserve">Жексембаев                - Қазақстан Республикасы Экономика және </w:t>
      </w:r>
      <w:r>
        <w:br/>
      </w:r>
      <w:r>
        <w:rPr>
          <w:rFonts w:ascii="Times New Roman"/>
          <w:b w:val="false"/>
          <w:i w:val="false"/>
          <w:color w:val="000000"/>
          <w:sz w:val="28"/>
        </w:rPr>
        <w:t xml:space="preserve">
Қуандық Аманжолұлы          бюджеттік жоспарлау министрлігінің </w:t>
      </w:r>
      <w:r>
        <w:br/>
      </w:r>
      <w:r>
        <w:rPr>
          <w:rFonts w:ascii="Times New Roman"/>
          <w:b w:val="false"/>
          <w:i w:val="false"/>
          <w:color w:val="000000"/>
          <w:sz w:val="28"/>
        </w:rPr>
        <w:t xml:space="preserve">
                            Экономика салаларын дамыту департаменті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Қасымова                  - Қазақстан Республикасы Қаржы </w:t>
      </w:r>
      <w:r>
        <w:br/>
      </w:r>
      <w:r>
        <w:rPr>
          <w:rFonts w:ascii="Times New Roman"/>
          <w:b w:val="false"/>
          <w:i w:val="false"/>
          <w:color w:val="000000"/>
          <w:sz w:val="28"/>
        </w:rPr>
        <w:t xml:space="preserve">
Индира Базарқанқызы         министрлігінің Үкіметтік қарыздарды </w:t>
      </w:r>
      <w:r>
        <w:br/>
      </w:r>
      <w:r>
        <w:rPr>
          <w:rFonts w:ascii="Times New Roman"/>
          <w:b w:val="false"/>
          <w:i w:val="false"/>
          <w:color w:val="000000"/>
          <w:sz w:val="28"/>
        </w:rPr>
        <w:t xml:space="preserve">
                            тарту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Әжікенов                  - Қазақстан Республикасы Энергетика және </w:t>
      </w:r>
      <w:r>
        <w:br/>
      </w:r>
      <w:r>
        <w:rPr>
          <w:rFonts w:ascii="Times New Roman"/>
          <w:b w:val="false"/>
          <w:i w:val="false"/>
          <w:color w:val="000000"/>
          <w:sz w:val="28"/>
        </w:rPr>
        <w:t xml:space="preserve">
Серікбол Мұратұлы           минералдық ресурстар министрлігінің </w:t>
      </w:r>
      <w:r>
        <w:br/>
      </w:r>
      <w:r>
        <w:rPr>
          <w:rFonts w:ascii="Times New Roman"/>
          <w:b w:val="false"/>
          <w:i w:val="false"/>
          <w:color w:val="000000"/>
          <w:sz w:val="28"/>
        </w:rPr>
        <w:t xml:space="preserve">
                            Электр энергетикасын және көмір </w:t>
      </w:r>
      <w:r>
        <w:br/>
      </w:r>
      <w:r>
        <w:rPr>
          <w:rFonts w:ascii="Times New Roman"/>
          <w:b w:val="false"/>
          <w:i w:val="false"/>
          <w:color w:val="000000"/>
          <w:sz w:val="28"/>
        </w:rPr>
        <w:t xml:space="preserve">
                            өнеркәсібін дамыту департаменті электр </w:t>
      </w:r>
      <w:r>
        <w:br/>
      </w:r>
      <w:r>
        <w:rPr>
          <w:rFonts w:ascii="Times New Roman"/>
          <w:b w:val="false"/>
          <w:i w:val="false"/>
          <w:color w:val="000000"/>
          <w:sz w:val="28"/>
        </w:rPr>
        <w:t xml:space="preserve">
                            энергетикасын дамыту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Қожахметов                - Қазақстан Республикасы Индустрия және </w:t>
      </w:r>
      <w:r>
        <w:br/>
      </w:r>
      <w:r>
        <w:rPr>
          <w:rFonts w:ascii="Times New Roman"/>
          <w:b w:val="false"/>
          <w:i w:val="false"/>
          <w:color w:val="000000"/>
          <w:sz w:val="28"/>
        </w:rPr>
        <w:t xml:space="preserve">
Өмірғали Тоқтарұлы          сауда министрлігінің Индустриялық- </w:t>
      </w:r>
      <w:r>
        <w:br/>
      </w:r>
      <w:r>
        <w:rPr>
          <w:rFonts w:ascii="Times New Roman"/>
          <w:b w:val="false"/>
          <w:i w:val="false"/>
          <w:color w:val="000000"/>
          <w:sz w:val="28"/>
        </w:rPr>
        <w:t xml:space="preserve">
                            инновациялық саясат департаменті </w:t>
      </w:r>
      <w:r>
        <w:br/>
      </w:r>
      <w:r>
        <w:rPr>
          <w:rFonts w:ascii="Times New Roman"/>
          <w:b w:val="false"/>
          <w:i w:val="false"/>
          <w:color w:val="000000"/>
          <w:sz w:val="28"/>
        </w:rPr>
        <w:t xml:space="preserve">
                            индустриялық даму және қорғаныс </w:t>
      </w:r>
      <w:r>
        <w:br/>
      </w:r>
      <w:r>
        <w:rPr>
          <w:rFonts w:ascii="Times New Roman"/>
          <w:b w:val="false"/>
          <w:i w:val="false"/>
          <w:color w:val="000000"/>
          <w:sz w:val="28"/>
        </w:rPr>
        <w:t xml:space="preserve">
                            өнеркәсібі басқармасының бастығы </w:t>
      </w:r>
    </w:p>
    <w:p>
      <w:pPr>
        <w:spacing w:after="0"/>
        <w:ind w:left="0"/>
        <w:jc w:val="both"/>
      </w:pPr>
      <w:r>
        <w:rPr>
          <w:rFonts w:ascii="Times New Roman"/>
          <w:b w:val="false"/>
          <w:i w:val="false"/>
          <w:color w:val="000000"/>
          <w:sz w:val="28"/>
        </w:rPr>
        <w:t xml:space="preserve">Темірханов                - Қазақстан Республикасы Қоршаған </w:t>
      </w:r>
      <w:r>
        <w:br/>
      </w:r>
      <w:r>
        <w:rPr>
          <w:rFonts w:ascii="Times New Roman"/>
          <w:b w:val="false"/>
          <w:i w:val="false"/>
          <w:color w:val="000000"/>
          <w:sz w:val="28"/>
        </w:rPr>
        <w:t xml:space="preserve">
Кеңес Қайыргелдіұлы         ортаны қорғау министрлігінің </w:t>
      </w:r>
      <w:r>
        <w:br/>
      </w:r>
      <w:r>
        <w:rPr>
          <w:rFonts w:ascii="Times New Roman"/>
          <w:b w:val="false"/>
          <w:i w:val="false"/>
          <w:color w:val="000000"/>
          <w:sz w:val="28"/>
        </w:rPr>
        <w:t xml:space="preserve">
                            Экологиялық реттеу және бақылау комитеті </w:t>
      </w:r>
      <w:r>
        <w:br/>
      </w:r>
      <w:r>
        <w:rPr>
          <w:rFonts w:ascii="Times New Roman"/>
          <w:b w:val="false"/>
          <w:i w:val="false"/>
          <w:color w:val="000000"/>
          <w:sz w:val="28"/>
        </w:rPr>
        <w:t xml:space="preserve">
                            мемлекеттік экологиялық бақылау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Садықов                   - Қазақстан Республикасының Индустрия </w:t>
      </w:r>
      <w:r>
        <w:br/>
      </w:r>
      <w:r>
        <w:rPr>
          <w:rFonts w:ascii="Times New Roman"/>
          <w:b w:val="false"/>
          <w:i w:val="false"/>
          <w:color w:val="000000"/>
          <w:sz w:val="28"/>
        </w:rPr>
        <w:t xml:space="preserve">
Амангелді Зейноллаұлы       және сауда министрлігі Құрылыс және </w:t>
      </w:r>
      <w:r>
        <w:br/>
      </w:r>
      <w:r>
        <w:rPr>
          <w:rFonts w:ascii="Times New Roman"/>
          <w:b w:val="false"/>
          <w:i w:val="false"/>
          <w:color w:val="000000"/>
          <w:sz w:val="28"/>
        </w:rPr>
        <w:t xml:space="preserve">
                            тұрғын үй-коммуналдық шаруашылық істері </w:t>
      </w:r>
      <w:r>
        <w:br/>
      </w:r>
      <w:r>
        <w:rPr>
          <w:rFonts w:ascii="Times New Roman"/>
          <w:b w:val="false"/>
          <w:i w:val="false"/>
          <w:color w:val="000000"/>
          <w:sz w:val="28"/>
        </w:rPr>
        <w:t xml:space="preserve">
                            комитетінің жобалау жұмыстары және </w:t>
      </w:r>
      <w:r>
        <w:br/>
      </w:r>
      <w:r>
        <w:rPr>
          <w:rFonts w:ascii="Times New Roman"/>
          <w:b w:val="false"/>
          <w:i w:val="false"/>
          <w:color w:val="000000"/>
          <w:sz w:val="28"/>
        </w:rPr>
        <w:t xml:space="preserve">
                            сметалық нормалар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Назарбекова               - Қазақстан Республикасы Қаржы </w:t>
      </w:r>
      <w:r>
        <w:br/>
      </w:r>
      <w:r>
        <w:rPr>
          <w:rFonts w:ascii="Times New Roman"/>
          <w:b w:val="false"/>
          <w:i w:val="false"/>
          <w:color w:val="000000"/>
          <w:sz w:val="28"/>
        </w:rPr>
        <w:t xml:space="preserve">
Алтын Қалыбекқызы           министрлігінің Мемлекеттік бюджеттің </w:t>
      </w:r>
      <w:r>
        <w:br/>
      </w:r>
      <w:r>
        <w:rPr>
          <w:rFonts w:ascii="Times New Roman"/>
          <w:b w:val="false"/>
          <w:i w:val="false"/>
          <w:color w:val="000000"/>
          <w:sz w:val="28"/>
        </w:rPr>
        <w:t xml:space="preserve">
                            атқарылуын талдау және оның әдіснамасы </w:t>
      </w:r>
      <w:r>
        <w:br/>
      </w:r>
      <w:r>
        <w:rPr>
          <w:rFonts w:ascii="Times New Roman"/>
          <w:b w:val="false"/>
          <w:i w:val="false"/>
          <w:color w:val="000000"/>
          <w:sz w:val="28"/>
        </w:rPr>
        <w:t xml:space="preserve">
                            департаменті бюджеттік даму </w:t>
      </w:r>
      <w:r>
        <w:br/>
      </w:r>
      <w:r>
        <w:rPr>
          <w:rFonts w:ascii="Times New Roman"/>
          <w:b w:val="false"/>
          <w:i w:val="false"/>
          <w:color w:val="000000"/>
          <w:sz w:val="28"/>
        </w:rPr>
        <w:t xml:space="preserve">
                            бағдарламалары бөлімінің бастығы </w:t>
      </w:r>
    </w:p>
    <w:p>
      <w:pPr>
        <w:spacing w:after="0"/>
        <w:ind w:left="0"/>
        <w:jc w:val="both"/>
      </w:pPr>
      <w:r>
        <w:rPr>
          <w:rFonts w:ascii="Times New Roman"/>
          <w:b w:val="false"/>
          <w:i w:val="false"/>
          <w:color w:val="000000"/>
          <w:sz w:val="28"/>
        </w:rPr>
        <w:t xml:space="preserve">Биман                     - Қазақстан Республикасы Табиғи </w:t>
      </w:r>
      <w:r>
        <w:br/>
      </w:r>
      <w:r>
        <w:rPr>
          <w:rFonts w:ascii="Times New Roman"/>
          <w:b w:val="false"/>
          <w:i w:val="false"/>
          <w:color w:val="000000"/>
          <w:sz w:val="28"/>
        </w:rPr>
        <w:t xml:space="preserve">
Сейфуль-Мәлік Шереханұлы    монополияларды реттеу агенттігі Электр </w:t>
      </w:r>
      <w:r>
        <w:br/>
      </w:r>
      <w:r>
        <w:rPr>
          <w:rFonts w:ascii="Times New Roman"/>
          <w:b w:val="false"/>
          <w:i w:val="false"/>
          <w:color w:val="000000"/>
          <w:sz w:val="28"/>
        </w:rPr>
        <w:t xml:space="preserve">
                            және жылу энергетикасы саласындағы </w:t>
      </w:r>
      <w:r>
        <w:br/>
      </w:r>
      <w:r>
        <w:rPr>
          <w:rFonts w:ascii="Times New Roman"/>
          <w:b w:val="false"/>
          <w:i w:val="false"/>
          <w:color w:val="000000"/>
          <w:sz w:val="28"/>
        </w:rPr>
        <w:t xml:space="preserve">
                            реттеу департаментінің тарифтік реттеу </w:t>
      </w:r>
      <w:r>
        <w:br/>
      </w:r>
      <w:r>
        <w:rPr>
          <w:rFonts w:ascii="Times New Roman"/>
          <w:b w:val="false"/>
          <w:i w:val="false"/>
          <w:color w:val="000000"/>
          <w:sz w:val="28"/>
        </w:rPr>
        <w:t xml:space="preserve">
                            басқармасы электр энергетикасын реттеу </w:t>
      </w:r>
      <w:r>
        <w:br/>
      </w:r>
      <w:r>
        <w:rPr>
          <w:rFonts w:ascii="Times New Roman"/>
          <w:b w:val="false"/>
          <w:i w:val="false"/>
          <w:color w:val="000000"/>
          <w:sz w:val="28"/>
        </w:rPr>
        <w:t xml:space="preserve">
                            бөлімінің бас сарапшысы </w:t>
      </w:r>
    </w:p>
    <w:p>
      <w:pPr>
        <w:spacing w:after="0"/>
        <w:ind w:left="0"/>
        <w:jc w:val="both"/>
      </w:pPr>
      <w:r>
        <w:rPr>
          <w:rFonts w:ascii="Times New Roman"/>
          <w:b w:val="false"/>
          <w:i w:val="false"/>
          <w:color w:val="000000"/>
          <w:sz w:val="28"/>
        </w:rPr>
        <w:t xml:space="preserve">Есқалиев                  - "Қазақстанның даму банкі" акционерлік </w:t>
      </w:r>
      <w:r>
        <w:br/>
      </w:r>
      <w:r>
        <w:rPr>
          <w:rFonts w:ascii="Times New Roman"/>
          <w:b w:val="false"/>
          <w:i w:val="false"/>
          <w:color w:val="000000"/>
          <w:sz w:val="28"/>
        </w:rPr>
        <w:t xml:space="preserve">
Ғали Нәжімеденұлы           қоғамының вице-президенті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Сәлімбаева                - "Қазына" орнықты даму қоры" акционерлік </w:t>
      </w:r>
      <w:r>
        <w:br/>
      </w:r>
      <w:r>
        <w:rPr>
          <w:rFonts w:ascii="Times New Roman"/>
          <w:b w:val="false"/>
          <w:i w:val="false"/>
          <w:color w:val="000000"/>
          <w:sz w:val="28"/>
        </w:rPr>
        <w:t xml:space="preserve">
Қалия Рифатқызы             қоғамының Инвестиция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Қажиев                    - "KEGOC" акционерлік қоғамы Күрделі </w:t>
      </w:r>
      <w:r>
        <w:br/>
      </w:r>
      <w:r>
        <w:rPr>
          <w:rFonts w:ascii="Times New Roman"/>
          <w:b w:val="false"/>
          <w:i w:val="false"/>
          <w:color w:val="000000"/>
          <w:sz w:val="28"/>
        </w:rPr>
        <w:t xml:space="preserve">
Бақытжан Төлеуқажыұлы       құрылыс департаментінің директоры, </w:t>
      </w:r>
      <w:r>
        <w:br/>
      </w:r>
      <w:r>
        <w:rPr>
          <w:rFonts w:ascii="Times New Roman"/>
          <w:b w:val="false"/>
          <w:i w:val="false"/>
          <w:color w:val="000000"/>
          <w:sz w:val="28"/>
        </w:rPr>
        <w:t xml:space="preserve">
                            басқарма мүшесі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6" w:id="24"/>
    <w:p>
      <w:pPr>
        <w:spacing w:after="0"/>
        <w:ind w:left="0"/>
        <w:jc w:val="left"/>
      </w:pPr>
      <w:r>
        <w:rPr>
          <w:rFonts w:ascii="Times New Roman"/>
          <w:b/>
          <w:i w:val="false"/>
          <w:color w:val="000000"/>
        </w:rPr>
        <w:t xml:space="preserve"> 
"Қазақтелеком" АҚ телекоммуникация желілерін қуаты 1 млн. </w:t>
      </w:r>
      <w:r>
        <w:br/>
      </w:r>
      <w:r>
        <w:rPr>
          <w:rFonts w:ascii="Times New Roman"/>
          <w:b/>
          <w:i w:val="false"/>
          <w:color w:val="000000"/>
        </w:rPr>
        <w:t xml:space="preserve">
абонент Next Generation Network технологиясына көшіру, СDМА </w:t>
      </w:r>
      <w:r>
        <w:br/>
      </w:r>
      <w:r>
        <w:rPr>
          <w:rFonts w:ascii="Times New Roman"/>
          <w:b/>
          <w:i w:val="false"/>
          <w:color w:val="000000"/>
        </w:rPr>
        <w:t xml:space="preserve">
технологиясын пайдалана отырып, ауылдық байланыстың </w:t>
      </w:r>
      <w:r>
        <w:br/>
      </w:r>
      <w:r>
        <w:rPr>
          <w:rFonts w:ascii="Times New Roman"/>
          <w:b/>
          <w:i w:val="false"/>
          <w:color w:val="000000"/>
        </w:rPr>
        <w:t xml:space="preserve">
телекоммуникация желілерін жаңғырту және дамыту </w:t>
      </w:r>
    </w:p>
    <w:bookmarkEnd w:id="24"/>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xml:space="preserve">
                            жетекші (келісім бойынша) </w:t>
      </w:r>
    </w:p>
    <w:p>
      <w:pPr>
        <w:spacing w:after="0"/>
        <w:ind w:left="0"/>
        <w:jc w:val="both"/>
      </w:pPr>
      <w:r>
        <w:rPr>
          <w:rFonts w:ascii="Times New Roman"/>
          <w:b w:val="false"/>
          <w:i w:val="false"/>
          <w:color w:val="000000"/>
          <w:sz w:val="28"/>
        </w:rPr>
        <w:t xml:space="preserve">Есекеев                   - Қазақстан Республикасы Ақпараттандыру </w:t>
      </w:r>
      <w:r>
        <w:br/>
      </w:r>
      <w:r>
        <w:rPr>
          <w:rFonts w:ascii="Times New Roman"/>
          <w:b w:val="false"/>
          <w:i w:val="false"/>
          <w:color w:val="000000"/>
          <w:sz w:val="28"/>
        </w:rPr>
        <w:t xml:space="preserve">
Қуанышбек Бақытбекұлы       және байланыс жөніндегі агенттігінің </w:t>
      </w:r>
      <w:r>
        <w:br/>
      </w:r>
      <w:r>
        <w:rPr>
          <w:rFonts w:ascii="Times New Roman"/>
          <w:b w:val="false"/>
          <w:i w:val="false"/>
          <w:color w:val="000000"/>
          <w:sz w:val="28"/>
        </w:rPr>
        <w:t xml:space="preserve">
                            төрағасы, жетекшінің орынбасары </w:t>
      </w:r>
    </w:p>
    <w:p>
      <w:pPr>
        <w:spacing w:after="0"/>
        <w:ind w:left="0"/>
        <w:jc w:val="both"/>
      </w:pPr>
      <w:r>
        <w:rPr>
          <w:rFonts w:ascii="Times New Roman"/>
          <w:b w:val="false"/>
          <w:i w:val="false"/>
          <w:color w:val="000000"/>
          <w:sz w:val="28"/>
        </w:rPr>
        <w:t xml:space="preserve">Бишіғаев                  - Қазақстан Республикасы Ақпараттандыру </w:t>
      </w:r>
      <w:r>
        <w:br/>
      </w:r>
      <w:r>
        <w:rPr>
          <w:rFonts w:ascii="Times New Roman"/>
          <w:b w:val="false"/>
          <w:i w:val="false"/>
          <w:color w:val="000000"/>
          <w:sz w:val="28"/>
        </w:rPr>
        <w:t xml:space="preserve">
Асқар Дәруішұлы             және байланыс жөніндегі агенттігі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Баймұратов                - Қазақстан Республикасының </w:t>
      </w:r>
      <w:r>
        <w:br/>
      </w:r>
      <w:r>
        <w:rPr>
          <w:rFonts w:ascii="Times New Roman"/>
          <w:b w:val="false"/>
          <w:i w:val="false"/>
          <w:color w:val="000000"/>
          <w:sz w:val="28"/>
        </w:rPr>
        <w:t xml:space="preserve">
Әбілхан Есенұлы             Ақпараттандыру және байланыс жөніндегі </w:t>
      </w:r>
      <w:r>
        <w:br/>
      </w:r>
      <w:r>
        <w:rPr>
          <w:rFonts w:ascii="Times New Roman"/>
          <w:b w:val="false"/>
          <w:i w:val="false"/>
          <w:color w:val="000000"/>
          <w:sz w:val="28"/>
        </w:rPr>
        <w:t xml:space="preserve">
                            агенттігі департаментінің директоры </w:t>
      </w:r>
    </w:p>
    <w:p>
      <w:pPr>
        <w:spacing w:after="0"/>
        <w:ind w:left="0"/>
        <w:jc w:val="both"/>
      </w:pPr>
      <w:r>
        <w:rPr>
          <w:rFonts w:ascii="Times New Roman"/>
          <w:b w:val="false"/>
          <w:i w:val="false"/>
          <w:color w:val="000000"/>
          <w:sz w:val="28"/>
        </w:rPr>
        <w:t xml:space="preserve">Есенғараев                - "Самұрық" мемлекеттік активтерді </w:t>
      </w:r>
      <w:r>
        <w:br/>
      </w:r>
      <w:r>
        <w:rPr>
          <w:rFonts w:ascii="Times New Roman"/>
          <w:b w:val="false"/>
          <w:i w:val="false"/>
          <w:color w:val="000000"/>
          <w:sz w:val="28"/>
        </w:rPr>
        <w:t xml:space="preserve">
Асқар Батылханұлы           басқару жөніндегі қазақстандық холдингі" </w:t>
      </w:r>
      <w:r>
        <w:br/>
      </w:r>
      <w:r>
        <w:rPr>
          <w:rFonts w:ascii="Times New Roman"/>
          <w:b w:val="false"/>
          <w:i w:val="false"/>
          <w:color w:val="000000"/>
          <w:sz w:val="28"/>
        </w:rPr>
        <w:t xml:space="preserve">
                            акционерлік қоғамының басқарушы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Жұмағалиев                - "Қазақтелеком" акционерлік қоғамының </w:t>
      </w:r>
      <w:r>
        <w:br/>
      </w:r>
      <w:r>
        <w:rPr>
          <w:rFonts w:ascii="Times New Roman"/>
          <w:b w:val="false"/>
          <w:i w:val="false"/>
          <w:color w:val="000000"/>
          <w:sz w:val="28"/>
        </w:rPr>
        <w:t xml:space="preserve">
Асқар Қуанышұлы             басқарма төрағасы (келісім бойынша) </w:t>
      </w:r>
    </w:p>
    <w:p>
      <w:pPr>
        <w:spacing w:after="0"/>
        <w:ind w:left="0"/>
        <w:jc w:val="both"/>
      </w:pPr>
      <w:r>
        <w:rPr>
          <w:rFonts w:ascii="Times New Roman"/>
          <w:b w:val="false"/>
          <w:i w:val="false"/>
          <w:color w:val="000000"/>
          <w:sz w:val="28"/>
        </w:rPr>
        <w:t xml:space="preserve">Темірбеков                - "Востоктелеком" жауапкершілігі </w:t>
      </w:r>
      <w:r>
        <w:br/>
      </w:r>
      <w:r>
        <w:rPr>
          <w:rFonts w:ascii="Times New Roman"/>
          <w:b w:val="false"/>
          <w:i w:val="false"/>
          <w:color w:val="000000"/>
          <w:sz w:val="28"/>
        </w:rPr>
        <w:t xml:space="preserve">
Владимир Евгеньевич         шектеулі серіктестігінің бас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7" w:id="25"/>
    <w:p>
      <w:pPr>
        <w:spacing w:after="0"/>
        <w:ind w:left="0"/>
        <w:jc w:val="left"/>
      </w:pPr>
      <w:r>
        <w:rPr>
          <w:rFonts w:ascii="Times New Roman"/>
          <w:b/>
          <w:i w:val="false"/>
          <w:color w:val="000000"/>
        </w:rPr>
        <w:t xml:space="preserve"> 
"Мойнақ СЭС-ін салу" жобасы бойынша ведомствоаралық жұмыс тобының құрамы </w:t>
      </w:r>
    </w:p>
    <w:bookmarkEnd w:id="25"/>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p>
    <w:p>
      <w:pPr>
        <w:spacing w:after="0"/>
        <w:ind w:left="0"/>
        <w:jc w:val="both"/>
      </w:pPr>
      <w:r>
        <w:rPr>
          <w:rFonts w:ascii="Times New Roman"/>
          <w:b w:val="false"/>
          <w:i w:val="false"/>
          <w:color w:val="000000"/>
          <w:sz w:val="28"/>
        </w:rPr>
        <w:t>Көкетаева                 - Қазақстан Республикасы Табиғи</w:t>
      </w:r>
      <w:r>
        <w:br/>
      </w:r>
      <w:r>
        <w:rPr>
          <w:rFonts w:ascii="Times New Roman"/>
          <w:b w:val="false"/>
          <w:i w:val="false"/>
          <w:color w:val="000000"/>
          <w:sz w:val="28"/>
        </w:rPr>
        <w:t>
Аида Асқарбекқызы           монополияларды реттеу агенттігінің Электр</w:t>
      </w:r>
      <w:r>
        <w:br/>
      </w:r>
      <w:r>
        <w:rPr>
          <w:rFonts w:ascii="Times New Roman"/>
          <w:b w:val="false"/>
          <w:i w:val="false"/>
          <w:color w:val="000000"/>
          <w:sz w:val="28"/>
        </w:rPr>
        <w:t>
                            және жылу энергетикасы саласындағы реттеу</w:t>
      </w:r>
      <w:r>
        <w:br/>
      </w:r>
      <w:r>
        <w:rPr>
          <w:rFonts w:ascii="Times New Roman"/>
          <w:b w:val="false"/>
          <w:i w:val="false"/>
          <w:color w:val="000000"/>
          <w:sz w:val="28"/>
        </w:rPr>
        <w:t>
                            департаменті тарифтік, техникалық реттеу</w:t>
      </w:r>
      <w:r>
        <w:br/>
      </w:r>
      <w:r>
        <w:rPr>
          <w:rFonts w:ascii="Times New Roman"/>
          <w:b w:val="false"/>
          <w:i w:val="false"/>
          <w:color w:val="000000"/>
          <w:sz w:val="28"/>
        </w:rPr>
        <w:t>
                            және әдіснама басқармасының электр</w:t>
      </w:r>
      <w:r>
        <w:br/>
      </w:r>
      <w:r>
        <w:rPr>
          <w:rFonts w:ascii="Times New Roman"/>
          <w:b w:val="false"/>
          <w:i w:val="false"/>
          <w:color w:val="000000"/>
          <w:sz w:val="28"/>
        </w:rPr>
        <w:t>
                            энергетикасы жөніндегі бас сарапшысы</w:t>
      </w:r>
    </w:p>
    <w:p>
      <w:pPr>
        <w:spacing w:after="0"/>
        <w:ind w:left="0"/>
        <w:jc w:val="both"/>
      </w:pPr>
      <w:r>
        <w:rPr>
          <w:rFonts w:ascii="Times New Roman"/>
          <w:b w:val="false"/>
          <w:i w:val="false"/>
          <w:color w:val="000000"/>
          <w:sz w:val="28"/>
        </w:rPr>
        <w:t xml:space="preserve">Тұрғанов                  - Қазақстан Республикасының Энергетика </w:t>
      </w:r>
      <w:r>
        <w:br/>
      </w:r>
      <w:r>
        <w:rPr>
          <w:rFonts w:ascii="Times New Roman"/>
          <w:b w:val="false"/>
          <w:i w:val="false"/>
          <w:color w:val="000000"/>
          <w:sz w:val="28"/>
        </w:rPr>
        <w:t xml:space="preserve">
Дүйсенбай Нұрбайұлы         және минералдық ресурстар </w:t>
      </w:r>
      <w:r>
        <w:br/>
      </w:r>
      <w:r>
        <w:rPr>
          <w:rFonts w:ascii="Times New Roman"/>
          <w:b w:val="false"/>
          <w:i w:val="false"/>
          <w:color w:val="000000"/>
          <w:sz w:val="28"/>
        </w:rPr>
        <w:t xml:space="preserve">
                            вице-министрі, жетекшінің орынбасары </w:t>
      </w:r>
    </w:p>
    <w:p>
      <w:pPr>
        <w:spacing w:after="0"/>
        <w:ind w:left="0"/>
        <w:jc w:val="both"/>
      </w:pPr>
      <w:r>
        <w:rPr>
          <w:rFonts w:ascii="Times New Roman"/>
          <w:b w:val="false"/>
          <w:i w:val="false"/>
          <w:color w:val="000000"/>
          <w:sz w:val="28"/>
        </w:rPr>
        <w:t xml:space="preserve">Сәрсенбаев                - Қазақстан Республикасының Қоршаған </w:t>
      </w:r>
      <w:r>
        <w:br/>
      </w:r>
      <w:r>
        <w:rPr>
          <w:rFonts w:ascii="Times New Roman"/>
          <w:b w:val="false"/>
          <w:i w:val="false"/>
          <w:color w:val="000000"/>
          <w:sz w:val="28"/>
        </w:rPr>
        <w:t xml:space="preserve">
Зейнолла Сәкенұлы           ортаны қорғау вице-министрі </w:t>
      </w:r>
    </w:p>
    <w:p>
      <w:pPr>
        <w:spacing w:after="0"/>
        <w:ind w:left="0"/>
        <w:jc w:val="both"/>
      </w:pPr>
      <w:r>
        <w:rPr>
          <w:rFonts w:ascii="Times New Roman"/>
          <w:b w:val="false"/>
          <w:i w:val="false"/>
          <w:color w:val="000000"/>
          <w:sz w:val="28"/>
        </w:rPr>
        <w:t xml:space="preserve">Бертісбаев                - Қазақстан Республикасы Энергетика және </w:t>
      </w:r>
      <w:r>
        <w:br/>
      </w:r>
      <w:r>
        <w:rPr>
          <w:rFonts w:ascii="Times New Roman"/>
          <w:b w:val="false"/>
          <w:i w:val="false"/>
          <w:color w:val="000000"/>
          <w:sz w:val="28"/>
        </w:rPr>
        <w:t xml:space="preserve">
Несіпқұл Бертісбайұлы       минералдық ресурстар министрлігі Электр </w:t>
      </w:r>
      <w:r>
        <w:br/>
      </w:r>
      <w:r>
        <w:rPr>
          <w:rFonts w:ascii="Times New Roman"/>
          <w:b w:val="false"/>
          <w:i w:val="false"/>
          <w:color w:val="000000"/>
          <w:sz w:val="28"/>
        </w:rPr>
        <w:t xml:space="preserve">
                            энергетикасын және көмір өнеркәсібін </w:t>
      </w:r>
      <w:r>
        <w:br/>
      </w:r>
      <w:r>
        <w:rPr>
          <w:rFonts w:ascii="Times New Roman"/>
          <w:b w:val="false"/>
          <w:i w:val="false"/>
          <w:color w:val="000000"/>
          <w:sz w:val="28"/>
        </w:rPr>
        <w:t xml:space="preserve">
                            дамыту департаментінің директоры </w:t>
      </w:r>
    </w:p>
    <w:p>
      <w:pPr>
        <w:spacing w:after="0"/>
        <w:ind w:left="0"/>
        <w:jc w:val="both"/>
      </w:pPr>
      <w:r>
        <w:rPr>
          <w:rFonts w:ascii="Times New Roman"/>
          <w:b w:val="false"/>
          <w:i w:val="false"/>
          <w:color w:val="000000"/>
          <w:sz w:val="28"/>
        </w:rPr>
        <w:t xml:space="preserve">Шкарупа                   - Қазақстан Республикасы Табиғи </w:t>
      </w:r>
      <w:r>
        <w:br/>
      </w:r>
      <w:r>
        <w:rPr>
          <w:rFonts w:ascii="Times New Roman"/>
          <w:b w:val="false"/>
          <w:i w:val="false"/>
          <w:color w:val="000000"/>
          <w:sz w:val="28"/>
        </w:rPr>
        <w:t xml:space="preserve">
Анатолий Валерьевич         монополияларды реттеу агенттігі Электр </w:t>
      </w:r>
      <w:r>
        <w:br/>
      </w:r>
      <w:r>
        <w:rPr>
          <w:rFonts w:ascii="Times New Roman"/>
          <w:b w:val="false"/>
          <w:i w:val="false"/>
          <w:color w:val="000000"/>
          <w:sz w:val="28"/>
        </w:rPr>
        <w:t xml:space="preserve">
                            және жылу энергетикасы саласындағы </w:t>
      </w:r>
      <w:r>
        <w:br/>
      </w:r>
      <w:r>
        <w:rPr>
          <w:rFonts w:ascii="Times New Roman"/>
          <w:b w:val="false"/>
          <w:i w:val="false"/>
          <w:color w:val="000000"/>
          <w:sz w:val="28"/>
        </w:rPr>
        <w:t xml:space="preserve">
                            реттеу департаментінің директоры </w:t>
      </w:r>
    </w:p>
    <w:p>
      <w:pPr>
        <w:spacing w:after="0"/>
        <w:ind w:left="0"/>
        <w:jc w:val="both"/>
      </w:pPr>
      <w:r>
        <w:rPr>
          <w:rFonts w:ascii="Times New Roman"/>
          <w:b w:val="false"/>
          <w:i w:val="false"/>
          <w:color w:val="000000"/>
          <w:sz w:val="28"/>
        </w:rPr>
        <w:t xml:space="preserve">Жексембаев                - Қазақстан Республикасы Экономика және </w:t>
      </w:r>
      <w:r>
        <w:br/>
      </w:r>
      <w:r>
        <w:rPr>
          <w:rFonts w:ascii="Times New Roman"/>
          <w:b w:val="false"/>
          <w:i w:val="false"/>
          <w:color w:val="000000"/>
          <w:sz w:val="28"/>
        </w:rPr>
        <w:t xml:space="preserve">
Қуандық Аманжолұлы          бюджеттік жоспарлау министрлігінің </w:t>
      </w:r>
      <w:r>
        <w:br/>
      </w:r>
      <w:r>
        <w:rPr>
          <w:rFonts w:ascii="Times New Roman"/>
          <w:b w:val="false"/>
          <w:i w:val="false"/>
          <w:color w:val="000000"/>
          <w:sz w:val="28"/>
        </w:rPr>
        <w:t xml:space="preserve">
                            Экономика салаларын дамыту департаменті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Қасымова                  - Қазақстан Республикасы Қаржы </w:t>
      </w:r>
      <w:r>
        <w:br/>
      </w:r>
      <w:r>
        <w:rPr>
          <w:rFonts w:ascii="Times New Roman"/>
          <w:b w:val="false"/>
          <w:i w:val="false"/>
          <w:color w:val="000000"/>
          <w:sz w:val="28"/>
        </w:rPr>
        <w:t xml:space="preserve">
Индира Базарқанқызы         министрлігінің Үкіметтік қарыздарды </w:t>
      </w:r>
      <w:r>
        <w:br/>
      </w:r>
      <w:r>
        <w:rPr>
          <w:rFonts w:ascii="Times New Roman"/>
          <w:b w:val="false"/>
          <w:i w:val="false"/>
          <w:color w:val="000000"/>
          <w:sz w:val="28"/>
        </w:rPr>
        <w:t xml:space="preserve">
                            тарту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Әжікенов                  - Қазақстан Республикасы Энергетика және </w:t>
      </w:r>
      <w:r>
        <w:br/>
      </w:r>
      <w:r>
        <w:rPr>
          <w:rFonts w:ascii="Times New Roman"/>
          <w:b w:val="false"/>
          <w:i w:val="false"/>
          <w:color w:val="000000"/>
          <w:sz w:val="28"/>
        </w:rPr>
        <w:t xml:space="preserve">
Серікбол Мұратұлы           минералдық ресурстар министрлігінің </w:t>
      </w:r>
      <w:r>
        <w:br/>
      </w:r>
      <w:r>
        <w:rPr>
          <w:rFonts w:ascii="Times New Roman"/>
          <w:b w:val="false"/>
          <w:i w:val="false"/>
          <w:color w:val="000000"/>
          <w:sz w:val="28"/>
        </w:rPr>
        <w:t xml:space="preserve">
                            Электр энергетикасын және көмір </w:t>
      </w:r>
      <w:r>
        <w:br/>
      </w:r>
      <w:r>
        <w:rPr>
          <w:rFonts w:ascii="Times New Roman"/>
          <w:b w:val="false"/>
          <w:i w:val="false"/>
          <w:color w:val="000000"/>
          <w:sz w:val="28"/>
        </w:rPr>
        <w:t xml:space="preserve">
                            өнеркәсібін дамыту департаменті электр </w:t>
      </w:r>
      <w:r>
        <w:br/>
      </w:r>
      <w:r>
        <w:rPr>
          <w:rFonts w:ascii="Times New Roman"/>
          <w:b w:val="false"/>
          <w:i w:val="false"/>
          <w:color w:val="000000"/>
          <w:sz w:val="28"/>
        </w:rPr>
        <w:t xml:space="preserve">
                            энергетикасын дамыту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Қожахметов                - Қазақстан Республикасы Индустрия және </w:t>
      </w:r>
      <w:r>
        <w:br/>
      </w:r>
      <w:r>
        <w:rPr>
          <w:rFonts w:ascii="Times New Roman"/>
          <w:b w:val="false"/>
          <w:i w:val="false"/>
          <w:color w:val="000000"/>
          <w:sz w:val="28"/>
        </w:rPr>
        <w:t xml:space="preserve">
Өмірғали Тоқтарұлы          сауда министрлігінің Индустриялық- </w:t>
      </w:r>
      <w:r>
        <w:br/>
      </w:r>
      <w:r>
        <w:rPr>
          <w:rFonts w:ascii="Times New Roman"/>
          <w:b w:val="false"/>
          <w:i w:val="false"/>
          <w:color w:val="000000"/>
          <w:sz w:val="28"/>
        </w:rPr>
        <w:t xml:space="preserve">
                            инновациялық саясат департаменті </w:t>
      </w:r>
      <w:r>
        <w:br/>
      </w:r>
      <w:r>
        <w:rPr>
          <w:rFonts w:ascii="Times New Roman"/>
          <w:b w:val="false"/>
          <w:i w:val="false"/>
          <w:color w:val="000000"/>
          <w:sz w:val="28"/>
        </w:rPr>
        <w:t xml:space="preserve">
                            индустриялық даму және қорғаныс </w:t>
      </w:r>
      <w:r>
        <w:br/>
      </w:r>
      <w:r>
        <w:rPr>
          <w:rFonts w:ascii="Times New Roman"/>
          <w:b w:val="false"/>
          <w:i w:val="false"/>
          <w:color w:val="000000"/>
          <w:sz w:val="28"/>
        </w:rPr>
        <w:t xml:space="preserve">
                            өнеркәсібі басқармасының бастығы </w:t>
      </w:r>
    </w:p>
    <w:p>
      <w:pPr>
        <w:spacing w:after="0"/>
        <w:ind w:left="0"/>
        <w:jc w:val="both"/>
      </w:pPr>
      <w:r>
        <w:rPr>
          <w:rFonts w:ascii="Times New Roman"/>
          <w:b w:val="false"/>
          <w:i w:val="false"/>
          <w:color w:val="000000"/>
          <w:sz w:val="28"/>
        </w:rPr>
        <w:t xml:space="preserve">Темірханов                - Қазақстан Республикасы Қоршаған </w:t>
      </w:r>
      <w:r>
        <w:br/>
      </w:r>
      <w:r>
        <w:rPr>
          <w:rFonts w:ascii="Times New Roman"/>
          <w:b w:val="false"/>
          <w:i w:val="false"/>
          <w:color w:val="000000"/>
          <w:sz w:val="28"/>
        </w:rPr>
        <w:t xml:space="preserve">
Кеңес Қайыргелдіұлы         ортаны қорғау министрлігінің </w:t>
      </w:r>
      <w:r>
        <w:br/>
      </w:r>
      <w:r>
        <w:rPr>
          <w:rFonts w:ascii="Times New Roman"/>
          <w:b w:val="false"/>
          <w:i w:val="false"/>
          <w:color w:val="000000"/>
          <w:sz w:val="28"/>
        </w:rPr>
        <w:t xml:space="preserve">
                            Экологиялық реттеу және бақылау комитеті </w:t>
      </w:r>
      <w:r>
        <w:br/>
      </w:r>
      <w:r>
        <w:rPr>
          <w:rFonts w:ascii="Times New Roman"/>
          <w:b w:val="false"/>
          <w:i w:val="false"/>
          <w:color w:val="000000"/>
          <w:sz w:val="28"/>
        </w:rPr>
        <w:t xml:space="preserve">
                            мемлекеттік экологиялық бақылау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Садықов                   - Қазақстан Республикасының Индустрия </w:t>
      </w:r>
      <w:r>
        <w:br/>
      </w:r>
      <w:r>
        <w:rPr>
          <w:rFonts w:ascii="Times New Roman"/>
          <w:b w:val="false"/>
          <w:i w:val="false"/>
          <w:color w:val="000000"/>
          <w:sz w:val="28"/>
        </w:rPr>
        <w:t xml:space="preserve">
Амангелді Зейноллаұлы       және сауда министрлігі Құрылыс және </w:t>
      </w:r>
      <w:r>
        <w:br/>
      </w:r>
      <w:r>
        <w:rPr>
          <w:rFonts w:ascii="Times New Roman"/>
          <w:b w:val="false"/>
          <w:i w:val="false"/>
          <w:color w:val="000000"/>
          <w:sz w:val="28"/>
        </w:rPr>
        <w:t xml:space="preserve">
                            тұрғын үй-коммуналдық шаруашылық істері </w:t>
      </w:r>
      <w:r>
        <w:br/>
      </w:r>
      <w:r>
        <w:rPr>
          <w:rFonts w:ascii="Times New Roman"/>
          <w:b w:val="false"/>
          <w:i w:val="false"/>
          <w:color w:val="000000"/>
          <w:sz w:val="28"/>
        </w:rPr>
        <w:t xml:space="preserve">
                            комитетінің жобалау жұмыстары және </w:t>
      </w:r>
      <w:r>
        <w:br/>
      </w:r>
      <w:r>
        <w:rPr>
          <w:rFonts w:ascii="Times New Roman"/>
          <w:b w:val="false"/>
          <w:i w:val="false"/>
          <w:color w:val="000000"/>
          <w:sz w:val="28"/>
        </w:rPr>
        <w:t xml:space="preserve">
                            сметалық нормалар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Назарбекова               - Қазақстан Республикасы Қаржы </w:t>
      </w:r>
      <w:r>
        <w:br/>
      </w:r>
      <w:r>
        <w:rPr>
          <w:rFonts w:ascii="Times New Roman"/>
          <w:b w:val="false"/>
          <w:i w:val="false"/>
          <w:color w:val="000000"/>
          <w:sz w:val="28"/>
        </w:rPr>
        <w:t xml:space="preserve">
Алтын Қалыбекқызы           министрлігінің Мемлекеттік бюджеттің </w:t>
      </w:r>
      <w:r>
        <w:br/>
      </w:r>
      <w:r>
        <w:rPr>
          <w:rFonts w:ascii="Times New Roman"/>
          <w:b w:val="false"/>
          <w:i w:val="false"/>
          <w:color w:val="000000"/>
          <w:sz w:val="28"/>
        </w:rPr>
        <w:t xml:space="preserve">
                            атқарылуын талдау және оның әдіснамасы </w:t>
      </w:r>
      <w:r>
        <w:br/>
      </w:r>
      <w:r>
        <w:rPr>
          <w:rFonts w:ascii="Times New Roman"/>
          <w:b w:val="false"/>
          <w:i w:val="false"/>
          <w:color w:val="000000"/>
          <w:sz w:val="28"/>
        </w:rPr>
        <w:t xml:space="preserve">
                            департаменті бюджеттік даму </w:t>
      </w:r>
      <w:r>
        <w:br/>
      </w:r>
      <w:r>
        <w:rPr>
          <w:rFonts w:ascii="Times New Roman"/>
          <w:b w:val="false"/>
          <w:i w:val="false"/>
          <w:color w:val="000000"/>
          <w:sz w:val="28"/>
        </w:rPr>
        <w:t xml:space="preserve">
                            бағдарламалары бөлімінің бастығы </w:t>
      </w:r>
    </w:p>
    <w:p>
      <w:pPr>
        <w:spacing w:after="0"/>
        <w:ind w:left="0"/>
        <w:jc w:val="both"/>
      </w:pPr>
      <w:r>
        <w:rPr>
          <w:rFonts w:ascii="Times New Roman"/>
          <w:b w:val="false"/>
          <w:i w:val="false"/>
          <w:color w:val="000000"/>
          <w:sz w:val="28"/>
        </w:rPr>
        <w:t xml:space="preserve">Есқалиев                  - "Қазақстанның даму банкі" акционерлік </w:t>
      </w:r>
      <w:r>
        <w:br/>
      </w:r>
      <w:r>
        <w:rPr>
          <w:rFonts w:ascii="Times New Roman"/>
          <w:b w:val="false"/>
          <w:i w:val="false"/>
          <w:color w:val="000000"/>
          <w:sz w:val="28"/>
        </w:rPr>
        <w:t xml:space="preserve">
Ғали Нәжімеденұлы           қоғамының вице-президенті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Сәлімбаева               - "Самұрық-Қазына" ұлттық әл-ауқат қоры"</w:t>
      </w:r>
      <w:r>
        <w:br/>
      </w:r>
      <w:r>
        <w:rPr>
          <w:rFonts w:ascii="Times New Roman"/>
          <w:b w:val="false"/>
          <w:i w:val="false"/>
          <w:color w:val="000000"/>
          <w:sz w:val="28"/>
        </w:rPr>
        <w:t>
Қалия Рифатқызы             акционерлік қоғамы Инвестициялық жобалар</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Сүлейменов                - "Самұрық-Қазына" ұлттық әл-ауқат қоры"</w:t>
      </w:r>
      <w:r>
        <w:br/>
      </w:r>
      <w:r>
        <w:rPr>
          <w:rFonts w:ascii="Times New Roman"/>
          <w:b w:val="false"/>
          <w:i w:val="false"/>
          <w:color w:val="000000"/>
          <w:sz w:val="28"/>
        </w:rPr>
        <w:t>
Қалқаман Айтбайұлы          акционерлік қоғамының бас сарапшысы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Календарев                - "Самұрық-энерго" акционерлік қоғамы </w:t>
      </w:r>
      <w:r>
        <w:br/>
      </w:r>
      <w:r>
        <w:rPr>
          <w:rFonts w:ascii="Times New Roman"/>
          <w:b w:val="false"/>
          <w:i w:val="false"/>
          <w:color w:val="000000"/>
          <w:sz w:val="28"/>
        </w:rPr>
        <w:t xml:space="preserve">
Ахат Нихатұлы               Өндірістік-техникалық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8" w:id="26"/>
    <w:p>
      <w:pPr>
        <w:spacing w:after="0"/>
        <w:ind w:left="0"/>
        <w:jc w:val="left"/>
      </w:pPr>
      <w:r>
        <w:rPr>
          <w:rFonts w:ascii="Times New Roman"/>
          <w:b/>
          <w:i w:val="false"/>
          <w:color w:val="000000"/>
        </w:rPr>
        <w:t xml:space="preserve"> 
"Дайын тоқыма бұйымдарын шығару жөніндегі өндіріс" жобасы бойынша ведомствоаралық жұмыс тобының құрамы </w:t>
      </w:r>
    </w:p>
    <w:bookmarkEnd w:id="26"/>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p>
    <w:p>
      <w:pPr>
        <w:spacing w:after="0"/>
        <w:ind w:left="0"/>
        <w:jc w:val="both"/>
      </w:pPr>
      <w:r>
        <w:rPr>
          <w:rFonts w:ascii="Times New Roman"/>
          <w:b w:val="false"/>
          <w:i w:val="false"/>
          <w:color w:val="000000"/>
          <w:sz w:val="28"/>
        </w:rPr>
        <w:t xml:space="preserve">Бектасов                  - Қазақстан Республикасы Индустрия </w:t>
      </w:r>
      <w:r>
        <w:br/>
      </w:r>
      <w:r>
        <w:rPr>
          <w:rFonts w:ascii="Times New Roman"/>
          <w:b w:val="false"/>
          <w:i w:val="false"/>
          <w:color w:val="000000"/>
          <w:sz w:val="28"/>
        </w:rPr>
        <w:t xml:space="preserve">
Диас-Есімжан Бауыржанұлы    және сауда министрлігінің Инвестиция </w:t>
      </w:r>
      <w:r>
        <w:br/>
      </w:r>
      <w:r>
        <w:rPr>
          <w:rFonts w:ascii="Times New Roman"/>
          <w:b w:val="false"/>
          <w:i w:val="false"/>
          <w:color w:val="000000"/>
          <w:sz w:val="28"/>
        </w:rPr>
        <w:t xml:space="preserve">
                            комитеті инвестициялық преференциялар </w:t>
      </w:r>
      <w:r>
        <w:br/>
      </w:r>
      <w:r>
        <w:rPr>
          <w:rFonts w:ascii="Times New Roman"/>
          <w:b w:val="false"/>
          <w:i w:val="false"/>
          <w:color w:val="000000"/>
          <w:sz w:val="28"/>
        </w:rPr>
        <w:t xml:space="preserve">
                            беру жөніндегі басқарманың бастығы,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Сарыбаев                  - "Оңтүстік" арнайы экономикалық </w:t>
      </w:r>
      <w:r>
        <w:br/>
      </w:r>
      <w:r>
        <w:rPr>
          <w:rFonts w:ascii="Times New Roman"/>
          <w:b w:val="false"/>
          <w:i w:val="false"/>
          <w:color w:val="000000"/>
          <w:sz w:val="28"/>
        </w:rPr>
        <w:t xml:space="preserve">
Нармұхан Қалмаханұлы        аймағының дирекциясы" мемлекеттік </w:t>
      </w:r>
      <w:r>
        <w:br/>
      </w:r>
      <w:r>
        <w:rPr>
          <w:rFonts w:ascii="Times New Roman"/>
          <w:b w:val="false"/>
          <w:i w:val="false"/>
          <w:color w:val="000000"/>
          <w:sz w:val="28"/>
        </w:rPr>
        <w:t xml:space="preserve">
                            мекемесі директорының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Жарасова                  - "Меланж" акционерлік қоғамының </w:t>
      </w:r>
      <w:r>
        <w:br/>
      </w:r>
      <w:r>
        <w:rPr>
          <w:rFonts w:ascii="Times New Roman"/>
          <w:b w:val="false"/>
          <w:i w:val="false"/>
          <w:color w:val="000000"/>
          <w:sz w:val="28"/>
        </w:rPr>
        <w:t xml:space="preserve">
Шолпан Абдоллақызы          президенті (келісім бойынша) </w:t>
      </w:r>
    </w:p>
    <w:p>
      <w:pPr>
        <w:spacing w:after="0"/>
        <w:ind w:left="0"/>
        <w:jc w:val="both"/>
      </w:pPr>
      <w:r>
        <w:rPr>
          <w:rFonts w:ascii="Times New Roman"/>
          <w:b w:val="false"/>
          <w:i w:val="false"/>
          <w:color w:val="000000"/>
          <w:sz w:val="28"/>
        </w:rPr>
        <w:t xml:space="preserve">Тасанбаев                 - "Ютекс" акционерлік қоғамының </w:t>
      </w:r>
      <w:r>
        <w:br/>
      </w:r>
      <w:r>
        <w:rPr>
          <w:rFonts w:ascii="Times New Roman"/>
          <w:b w:val="false"/>
          <w:i w:val="false"/>
          <w:color w:val="000000"/>
          <w:sz w:val="28"/>
        </w:rPr>
        <w:t xml:space="preserve">
Әлімжан Керімұлы            президенті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29" w:id="27"/>
    <w:p>
      <w:pPr>
        <w:spacing w:after="0"/>
        <w:ind w:left="0"/>
        <w:jc w:val="left"/>
      </w:pPr>
      <w:r>
        <w:rPr>
          <w:rFonts w:ascii="Times New Roman"/>
          <w:b/>
          <w:i w:val="false"/>
          <w:color w:val="000000"/>
        </w:rPr>
        <w:t xml:space="preserve"> 
"Атырау облысында бірінші кіріктірілген мұнай-химия кешенін салу" жобасы бойынша ведомствоаралық жұмыс тобының құрамы </w:t>
      </w:r>
    </w:p>
    <w:bookmarkEnd w:id="27"/>
    <w:p>
      <w:pPr>
        <w:spacing w:after="0"/>
        <w:ind w:left="0"/>
        <w:jc w:val="both"/>
      </w:pPr>
      <w:r>
        <w:rPr>
          <w:rFonts w:ascii="Times New Roman"/>
          <w:b w:val="false"/>
          <w:i w:val="false"/>
          <w:color w:val="000000"/>
          <w:sz w:val="28"/>
        </w:rPr>
        <w:t xml:space="preserve">Мыңбаев                   - Қазақстан Республикасының Энергетика </w:t>
      </w:r>
      <w:r>
        <w:br/>
      </w:r>
      <w:r>
        <w:rPr>
          <w:rFonts w:ascii="Times New Roman"/>
          <w:b w:val="false"/>
          <w:i w:val="false"/>
          <w:color w:val="000000"/>
          <w:sz w:val="28"/>
        </w:rPr>
        <w:t xml:space="preserve">
Сауат Мұхаметбайұлы         және минералдық ресурстар министрі,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Мағауов                   - Қазақстан Республикасының Энергетика және</w:t>
      </w:r>
      <w:r>
        <w:br/>
      </w:r>
      <w:r>
        <w:rPr>
          <w:rFonts w:ascii="Times New Roman"/>
          <w:b w:val="false"/>
          <w:i w:val="false"/>
          <w:color w:val="000000"/>
          <w:sz w:val="28"/>
        </w:rPr>
        <w:t>
Әсет Маратұлы               минералдық ресурстар вице-министрі,</w:t>
      </w:r>
      <w:r>
        <w:br/>
      </w:r>
      <w:r>
        <w:rPr>
          <w:rFonts w:ascii="Times New Roman"/>
          <w:b w:val="false"/>
          <w:i w:val="false"/>
          <w:color w:val="000000"/>
          <w:sz w:val="28"/>
        </w:rPr>
        <w:t>
                            жетекшінің орынбасары</w:t>
      </w:r>
    </w:p>
    <w:p>
      <w:pPr>
        <w:spacing w:after="0"/>
        <w:ind w:left="0"/>
        <w:jc w:val="both"/>
      </w:pPr>
      <w:r>
        <w:rPr>
          <w:rFonts w:ascii="Times New Roman"/>
          <w:b w:val="false"/>
          <w:i w:val="false"/>
          <w:color w:val="000000"/>
          <w:sz w:val="28"/>
        </w:rPr>
        <w:t xml:space="preserve">Сармурзина                - Қазақстан Республикасы Энергетика және </w:t>
      </w:r>
      <w:r>
        <w:br/>
      </w:r>
      <w:r>
        <w:rPr>
          <w:rFonts w:ascii="Times New Roman"/>
          <w:b w:val="false"/>
          <w:i w:val="false"/>
          <w:color w:val="000000"/>
          <w:sz w:val="28"/>
        </w:rPr>
        <w:t xml:space="preserve">
Раушан Ғайсақызы            минералдық ресурстар министрлігі </w:t>
      </w:r>
      <w:r>
        <w:br/>
      </w:r>
      <w:r>
        <w:rPr>
          <w:rFonts w:ascii="Times New Roman"/>
          <w:b w:val="false"/>
          <w:i w:val="false"/>
          <w:color w:val="000000"/>
          <w:sz w:val="28"/>
        </w:rPr>
        <w:t xml:space="preserve">
                            Мұнай-химия департаментінің директоры,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Құсайынов                 - Қазақстан Республикасының Экономика </w:t>
      </w:r>
      <w:r>
        <w:br/>
      </w:r>
      <w:r>
        <w:rPr>
          <w:rFonts w:ascii="Times New Roman"/>
          <w:b w:val="false"/>
          <w:i w:val="false"/>
          <w:color w:val="000000"/>
          <w:sz w:val="28"/>
        </w:rPr>
        <w:t xml:space="preserve">
Марат Әпсеметұлы            және бюджеттік жоспарлау вице-министрі </w:t>
      </w:r>
    </w:p>
    <w:p>
      <w:pPr>
        <w:spacing w:after="0"/>
        <w:ind w:left="0"/>
        <w:jc w:val="both"/>
      </w:pPr>
      <w:r>
        <w:rPr>
          <w:rFonts w:ascii="Times New Roman"/>
          <w:b w:val="false"/>
          <w:i w:val="false"/>
          <w:color w:val="000000"/>
          <w:sz w:val="28"/>
        </w:rPr>
        <w:t xml:space="preserve">Амантұрлин                - "ҚазМұнайГаз" ұлттық компаниясы </w:t>
      </w:r>
      <w:r>
        <w:br/>
      </w:r>
      <w:r>
        <w:rPr>
          <w:rFonts w:ascii="Times New Roman"/>
          <w:b w:val="false"/>
          <w:i w:val="false"/>
          <w:color w:val="000000"/>
          <w:sz w:val="28"/>
        </w:rPr>
        <w:t xml:space="preserve">
Ғалымжан Жыршыбекұлы        акционерлік қоғамының Мұнай өңдеу </w:t>
      </w:r>
      <w:r>
        <w:br/>
      </w:r>
      <w:r>
        <w:rPr>
          <w:rFonts w:ascii="Times New Roman"/>
          <w:b w:val="false"/>
          <w:i w:val="false"/>
          <w:color w:val="000000"/>
          <w:sz w:val="28"/>
        </w:rPr>
        <w:t xml:space="preserve">
                            департаментінің директоры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Досмұратов                - "ҚазМұнайГаз" ұлттық компаниясы </w:t>
      </w:r>
      <w:r>
        <w:br/>
      </w:r>
      <w:r>
        <w:rPr>
          <w:rFonts w:ascii="Times New Roman"/>
          <w:b w:val="false"/>
          <w:i w:val="false"/>
          <w:color w:val="000000"/>
          <w:sz w:val="28"/>
        </w:rPr>
        <w:t xml:space="preserve">
Мұрат Әбиұлы                акционерлік қоғамының Мұнай-химия </w:t>
      </w:r>
      <w:r>
        <w:br/>
      </w:r>
      <w:r>
        <w:rPr>
          <w:rFonts w:ascii="Times New Roman"/>
          <w:b w:val="false"/>
          <w:i w:val="false"/>
          <w:color w:val="000000"/>
          <w:sz w:val="28"/>
        </w:rPr>
        <w:t xml:space="preserve">
                            департаментінің директоры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Бектұров                  - "ҚазМұнайГаз" барлау және өндіру </w:t>
      </w:r>
      <w:r>
        <w:br/>
      </w:r>
      <w:r>
        <w:rPr>
          <w:rFonts w:ascii="Times New Roman"/>
          <w:b w:val="false"/>
          <w:i w:val="false"/>
          <w:color w:val="000000"/>
          <w:sz w:val="28"/>
        </w:rPr>
        <w:t xml:space="preserve">
Рүстем Сәбитұлы             акционерлік қоғамы бас директордың </w:t>
      </w:r>
      <w:r>
        <w:br/>
      </w:r>
      <w:r>
        <w:rPr>
          <w:rFonts w:ascii="Times New Roman"/>
          <w:b w:val="false"/>
          <w:i w:val="false"/>
          <w:color w:val="000000"/>
          <w:sz w:val="28"/>
        </w:rPr>
        <w:t xml:space="preserve">
                            мұнай-газ өңдеу және мұнай-химия </w:t>
      </w:r>
      <w:r>
        <w:br/>
      </w:r>
      <w:r>
        <w:rPr>
          <w:rFonts w:ascii="Times New Roman"/>
          <w:b w:val="false"/>
          <w:i w:val="false"/>
          <w:color w:val="000000"/>
          <w:sz w:val="28"/>
        </w:rPr>
        <w:t xml:space="preserve">
                            жөніндегі орынбасары (келісім бойынша) </w:t>
      </w:r>
    </w:p>
    <w:p>
      <w:pPr>
        <w:spacing w:after="0"/>
        <w:ind w:left="0"/>
        <w:jc w:val="both"/>
      </w:pPr>
      <w:r>
        <w:rPr>
          <w:rFonts w:ascii="Times New Roman"/>
          <w:b w:val="false"/>
          <w:i w:val="false"/>
          <w:color w:val="000000"/>
          <w:sz w:val="28"/>
        </w:rPr>
        <w:t xml:space="preserve">Тиесов                    - "ҚазМұнайГаз" барлау және өндіру" </w:t>
      </w:r>
      <w:r>
        <w:br/>
      </w:r>
      <w:r>
        <w:rPr>
          <w:rFonts w:ascii="Times New Roman"/>
          <w:b w:val="false"/>
          <w:i w:val="false"/>
          <w:color w:val="000000"/>
          <w:sz w:val="28"/>
        </w:rPr>
        <w:t xml:space="preserve">
Данияр Сүйіншілікұлы        акционерлік қоғамы бас директордың </w:t>
      </w:r>
      <w:r>
        <w:br/>
      </w:r>
      <w:r>
        <w:rPr>
          <w:rFonts w:ascii="Times New Roman"/>
          <w:b w:val="false"/>
          <w:i w:val="false"/>
          <w:color w:val="000000"/>
          <w:sz w:val="28"/>
        </w:rPr>
        <w:t xml:space="preserve">
                            өндіріс жөніндегі орынбасары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Жақсыбаев                 - "КРІ" акционерлік қоғамының Коммерция </w:t>
      </w:r>
      <w:r>
        <w:br/>
      </w:r>
      <w:r>
        <w:rPr>
          <w:rFonts w:ascii="Times New Roman"/>
          <w:b w:val="false"/>
          <w:i w:val="false"/>
          <w:color w:val="000000"/>
          <w:sz w:val="28"/>
        </w:rPr>
        <w:t xml:space="preserve">
Әділ Жақсыбайұлы            және логистика департаментінің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Start w:name="z30" w:id="28"/>
    <w:p>
      <w:pPr>
        <w:spacing w:after="0"/>
        <w:ind w:left="0"/>
        <w:jc w:val="left"/>
      </w:pPr>
      <w:r>
        <w:rPr>
          <w:rFonts w:ascii="Times New Roman"/>
          <w:b/>
          <w:i w:val="false"/>
          <w:color w:val="000000"/>
        </w:rPr>
        <w:t xml:space="preserve"> 
"Поликристалдық кремний өндіру зауытын салу" жобасы жөнінде ведомствоаралық жұмыс тобының құрамы </w:t>
      </w:r>
    </w:p>
    <w:bookmarkEnd w:id="28"/>
    <w:p>
      <w:pPr>
        <w:spacing w:after="0"/>
        <w:ind w:left="0"/>
        <w:jc w:val="both"/>
      </w:pPr>
      <w:r>
        <w:rPr>
          <w:rFonts w:ascii="Times New Roman"/>
          <w:b w:val="false"/>
          <w:i w:val="false"/>
          <w:color w:val="ff0000"/>
          <w:sz w:val="28"/>
        </w:rPr>
        <w:t xml:space="preserve">      Ескерту. Құрам алынып тасталды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19"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29"/>
    <w:p>
      <w:pPr>
        <w:spacing w:after="0"/>
        <w:ind w:left="0"/>
        <w:jc w:val="both"/>
      </w:pPr>
      <w:r>
        <w:rPr>
          <w:rFonts w:ascii="Times New Roman"/>
          <w:b w:val="false"/>
          <w:i w:val="false"/>
          <w:color w:val="ff0000"/>
          <w:sz w:val="28"/>
        </w:rPr>
        <w:t xml:space="preserve">      Ескерту. Өкім ведомствоаралық жұмыс тобының құрамымен </w:t>
      </w:r>
      <w:r>
        <w:br/>
      </w:r>
      <w:r>
        <w:rPr>
          <w:rFonts w:ascii="Times New Roman"/>
          <w:b w:val="false"/>
          <w:i w:val="false"/>
          <w:color w:val="ff0000"/>
          <w:sz w:val="28"/>
        </w:rPr>
        <w:t xml:space="preserve">
толықтырылды - Қазақстан Республикасы Премьер-Министрінің 2008.11.06 </w:t>
      </w:r>
      <w:r>
        <w:br/>
      </w:r>
      <w:r>
        <w:rPr>
          <w:rFonts w:ascii="Times New Roman"/>
          <w:b w:val="false"/>
          <w:i w:val="false"/>
          <w:color w:val="ff0000"/>
          <w:sz w:val="28"/>
        </w:rPr>
        <w:t>
</w:t>
      </w:r>
      <w:r>
        <w:rPr>
          <w:rFonts w:ascii="Times New Roman"/>
          <w:b w:val="false"/>
          <w:i w:val="false"/>
          <w:color w:val="ff0000"/>
          <w:sz w:val="28"/>
        </w:rPr>
        <w:t xml:space="preserve">N 268-ө </w:t>
      </w:r>
      <w:r>
        <w:rPr>
          <w:rFonts w:ascii="Times New Roman"/>
          <w:b w:val="false"/>
          <w:i w:val="false"/>
          <w:color w:val="ff0000"/>
          <w:sz w:val="28"/>
        </w:rPr>
        <w:t xml:space="preserve">Өкімімен. </w:t>
      </w:r>
    </w:p>
    <w:p>
      <w:pPr>
        <w:spacing w:after="0"/>
        <w:ind w:left="0"/>
        <w:jc w:val="both"/>
      </w:pPr>
      <w:r>
        <w:rPr>
          <w:rFonts w:ascii="Times New Roman"/>
          <w:b/>
          <w:i w:val="false"/>
          <w:color w:val="000000"/>
          <w:sz w:val="28"/>
        </w:rPr>
        <w:t xml:space="preserve">    "Үшінші Жаңажол газ өңдеу зауытын салу" серпінді жобасы </w:t>
      </w:r>
      <w:r>
        <w:br/>
      </w:r>
      <w:r>
        <w:rPr>
          <w:rFonts w:ascii="Times New Roman"/>
          <w:b w:val="false"/>
          <w:i w:val="false"/>
          <w:color w:val="000000"/>
          <w:sz w:val="28"/>
        </w:rPr>
        <w:t xml:space="preserve">
           </w:t>
      </w:r>
      <w:r>
        <w:rPr>
          <w:rFonts w:ascii="Times New Roman"/>
          <w:b/>
          <w:i w:val="false"/>
          <w:color w:val="000000"/>
          <w:sz w:val="28"/>
        </w:rPr>
        <w:t xml:space="preserve">бойынша ведомствоаралық жұмыс тобының құрамы </w:t>
      </w:r>
    </w:p>
    <w:p>
      <w:pPr>
        <w:spacing w:after="0"/>
        <w:ind w:left="0"/>
        <w:jc w:val="both"/>
      </w:pPr>
      <w:r>
        <w:rPr>
          <w:rFonts w:ascii="Times New Roman"/>
          <w:b w:val="false"/>
          <w:i w:val="false"/>
          <w:color w:val="000000"/>
          <w:sz w:val="28"/>
        </w:rPr>
        <w:t>Мыңбаев                        - Қазақстан Республикасының Энергетика</w:t>
      </w:r>
      <w:r>
        <w:br/>
      </w:r>
      <w:r>
        <w:rPr>
          <w:rFonts w:ascii="Times New Roman"/>
          <w:b w:val="false"/>
          <w:i w:val="false"/>
          <w:color w:val="000000"/>
          <w:sz w:val="28"/>
        </w:rPr>
        <w:t xml:space="preserve">
Сауат Мұхаметбайұлы              және минералдық ресурстар министрі,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Қиынов                         - Қазақстан Республикасының Энергетика</w:t>
      </w:r>
      <w:r>
        <w:br/>
      </w:r>
      <w:r>
        <w:rPr>
          <w:rFonts w:ascii="Times New Roman"/>
          <w:b w:val="false"/>
          <w:i w:val="false"/>
          <w:color w:val="000000"/>
          <w:sz w:val="28"/>
        </w:rPr>
        <w:t xml:space="preserve">
Ләззат Кетебайұлы                және минералдық ресурстар </w:t>
      </w:r>
      <w:r>
        <w:br/>
      </w:r>
      <w:r>
        <w:rPr>
          <w:rFonts w:ascii="Times New Roman"/>
          <w:b w:val="false"/>
          <w:i w:val="false"/>
          <w:color w:val="000000"/>
          <w:sz w:val="28"/>
        </w:rPr>
        <w:t>
                                 вице-министрі, жетекшінің орынбасары</w:t>
      </w:r>
    </w:p>
    <w:p>
      <w:pPr>
        <w:spacing w:after="0"/>
        <w:ind w:left="0"/>
        <w:jc w:val="both"/>
      </w:pPr>
      <w:r>
        <w:rPr>
          <w:rFonts w:ascii="Times New Roman"/>
          <w:b w:val="false"/>
          <w:i w:val="false"/>
          <w:color w:val="000000"/>
          <w:sz w:val="28"/>
        </w:rPr>
        <w:t xml:space="preserve">Оспанов                        - Қазақстан Республикасы Энергетика </w:t>
      </w:r>
      <w:r>
        <w:br/>
      </w:r>
      <w:r>
        <w:rPr>
          <w:rFonts w:ascii="Times New Roman"/>
          <w:b w:val="false"/>
          <w:i w:val="false"/>
          <w:color w:val="000000"/>
          <w:sz w:val="28"/>
        </w:rPr>
        <w:t xml:space="preserve">
Ақжол Дүйсебайұлы                және минералдық ресурстар </w:t>
      </w:r>
      <w:r>
        <w:br/>
      </w:r>
      <w:r>
        <w:rPr>
          <w:rFonts w:ascii="Times New Roman"/>
          <w:b w:val="false"/>
          <w:i w:val="false"/>
          <w:color w:val="000000"/>
          <w:sz w:val="28"/>
        </w:rPr>
        <w:t xml:space="preserve">
                                 министрлігінің Газ өнеркәсібін </w:t>
      </w:r>
      <w:r>
        <w:br/>
      </w:r>
      <w:r>
        <w:rPr>
          <w:rFonts w:ascii="Times New Roman"/>
          <w:b w:val="false"/>
          <w:i w:val="false"/>
          <w:color w:val="000000"/>
          <w:sz w:val="28"/>
        </w:rPr>
        <w:t xml:space="preserve">
                                 дамыту департаменті газ өндіру, </w:t>
      </w:r>
      <w:r>
        <w:br/>
      </w:r>
      <w:r>
        <w:rPr>
          <w:rFonts w:ascii="Times New Roman"/>
          <w:b w:val="false"/>
          <w:i w:val="false"/>
          <w:color w:val="000000"/>
          <w:sz w:val="28"/>
        </w:rPr>
        <w:t xml:space="preserve">
                                 өңдеу және тасымалдау басқармасының </w:t>
      </w:r>
      <w:r>
        <w:br/>
      </w:r>
      <w:r>
        <w:rPr>
          <w:rFonts w:ascii="Times New Roman"/>
          <w:b w:val="false"/>
          <w:i w:val="false"/>
          <w:color w:val="000000"/>
          <w:sz w:val="28"/>
        </w:rPr>
        <w:t xml:space="preserve">
                                 бас сарапшысы, хатшы </w:t>
      </w:r>
    </w:p>
    <w:p>
      <w:pPr>
        <w:spacing w:after="0"/>
        <w:ind w:left="0"/>
        <w:jc w:val="both"/>
      </w:pPr>
      <w:r>
        <w:rPr>
          <w:rFonts w:ascii="Times New Roman"/>
          <w:b w:val="false"/>
          <w:i w:val="false"/>
          <w:color w:val="000000"/>
          <w:sz w:val="28"/>
        </w:rPr>
        <w:t xml:space="preserve">Имашев                         - Қазақстан Республикасы Энергетика </w:t>
      </w:r>
      <w:r>
        <w:br/>
      </w:r>
      <w:r>
        <w:rPr>
          <w:rFonts w:ascii="Times New Roman"/>
          <w:b w:val="false"/>
          <w:i w:val="false"/>
          <w:color w:val="000000"/>
          <w:sz w:val="28"/>
        </w:rPr>
        <w:t xml:space="preserve">
Тимур Есенғалиұлы                және минералдық ресурстар </w:t>
      </w:r>
      <w:r>
        <w:br/>
      </w:r>
      <w:r>
        <w:rPr>
          <w:rFonts w:ascii="Times New Roman"/>
          <w:b w:val="false"/>
          <w:i w:val="false"/>
          <w:color w:val="000000"/>
          <w:sz w:val="28"/>
        </w:rPr>
        <w:t xml:space="preserve">
                                 министрлігі Газ өнеркәсібін дамыту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Әбдірайымов                    - Ақтөбе облысы әкімінің орынбасары </w:t>
      </w:r>
      <w:r>
        <w:br/>
      </w:r>
      <w:r>
        <w:rPr>
          <w:rFonts w:ascii="Times New Roman"/>
          <w:b w:val="false"/>
          <w:i w:val="false"/>
          <w:color w:val="000000"/>
          <w:sz w:val="28"/>
        </w:rPr>
        <w:t xml:space="preserve">
Қалижан Серікұлы </w:t>
      </w:r>
    </w:p>
    <w:bookmarkStart w:name="z33"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0"/>
    <w:p>
      <w:pPr>
        <w:spacing w:after="0"/>
        <w:ind w:left="0"/>
        <w:jc w:val="both"/>
      </w:pPr>
      <w:r>
        <w:rPr>
          <w:rFonts w:ascii="Times New Roman"/>
          <w:b w:val="false"/>
          <w:i w:val="false"/>
          <w:color w:val="ff0000"/>
          <w:sz w:val="28"/>
        </w:rPr>
        <w:t xml:space="preserve">       Ескерту. Өкім ведомствоаралық жұмыс тобының құрамымен </w:t>
      </w:r>
      <w:r>
        <w:br/>
      </w:r>
      <w:r>
        <w:rPr>
          <w:rFonts w:ascii="Times New Roman"/>
          <w:b w:val="false"/>
          <w:i w:val="false"/>
          <w:color w:val="ff0000"/>
          <w:sz w:val="28"/>
        </w:rPr>
        <w:t xml:space="preserve">
толықтырылды - Қазақстан Республикасы Премьер-Министрінің 2008.11.06 </w:t>
      </w:r>
      <w:r>
        <w:br/>
      </w:r>
      <w:r>
        <w:rPr>
          <w:rFonts w:ascii="Times New Roman"/>
          <w:b w:val="false"/>
          <w:i w:val="false"/>
          <w:color w:val="ff0000"/>
          <w:sz w:val="28"/>
        </w:rPr>
        <w:t>
</w:t>
      </w:r>
      <w:r>
        <w:rPr>
          <w:rFonts w:ascii="Times New Roman"/>
          <w:b w:val="false"/>
          <w:i w:val="false"/>
          <w:color w:val="ff0000"/>
          <w:sz w:val="28"/>
        </w:rPr>
        <w:t xml:space="preserve">N 268-ө </w:t>
      </w:r>
      <w:r>
        <w:rPr>
          <w:rFonts w:ascii="Times New Roman"/>
          <w:b w:val="false"/>
          <w:i w:val="false"/>
          <w:color w:val="ff0000"/>
          <w:sz w:val="28"/>
        </w:rPr>
        <w:t xml:space="preserve">Өкімімен. </w:t>
      </w:r>
    </w:p>
    <w:p>
      <w:pPr>
        <w:spacing w:after="0"/>
        <w:ind w:left="0"/>
        <w:jc w:val="both"/>
      </w:pPr>
      <w:r>
        <w:rPr>
          <w:rFonts w:ascii="Times New Roman"/>
          <w:b/>
          <w:i w:val="false"/>
          <w:color w:val="000000"/>
          <w:sz w:val="28"/>
        </w:rPr>
        <w:t xml:space="preserve">  "Сыйымдылығы жоғары тантал ұнтақтарын өндіруді ұйымдастыру" </w:t>
      </w:r>
      <w:r>
        <w:br/>
      </w:r>
      <w:r>
        <w:rPr>
          <w:rFonts w:ascii="Times New Roman"/>
          <w:b w:val="false"/>
          <w:i w:val="false"/>
          <w:color w:val="000000"/>
          <w:sz w:val="28"/>
        </w:rPr>
        <w:t xml:space="preserve">
  </w:t>
      </w:r>
      <w:r>
        <w:rPr>
          <w:rFonts w:ascii="Times New Roman"/>
          <w:b/>
          <w:i w:val="false"/>
          <w:color w:val="000000"/>
          <w:sz w:val="28"/>
        </w:rPr>
        <w:t xml:space="preserve">серпінді жобасы бойынша ведомствоаралық жұмыс тобының құрамы </w:t>
      </w:r>
    </w:p>
    <w:p>
      <w:pPr>
        <w:spacing w:after="0"/>
        <w:ind w:left="0"/>
        <w:jc w:val="both"/>
      </w:pPr>
      <w:r>
        <w:rPr>
          <w:rFonts w:ascii="Times New Roman"/>
          <w:b w:val="false"/>
          <w:i w:val="false"/>
          <w:color w:val="000000"/>
          <w:sz w:val="28"/>
        </w:rPr>
        <w:t>Мыңбаев                        - Қазақстан Республикасының Энергетика</w:t>
      </w:r>
      <w:r>
        <w:br/>
      </w:r>
      <w:r>
        <w:rPr>
          <w:rFonts w:ascii="Times New Roman"/>
          <w:b w:val="false"/>
          <w:i w:val="false"/>
          <w:color w:val="000000"/>
          <w:sz w:val="28"/>
        </w:rPr>
        <w:t xml:space="preserve">
Сауат Мұхаметбайұлы              және минералдық ресурстар министрі,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Ақшолақов                      - Қазақстан Республикасының Энергетика</w:t>
      </w:r>
      <w:r>
        <w:br/>
      </w:r>
      <w:r>
        <w:rPr>
          <w:rFonts w:ascii="Times New Roman"/>
          <w:b w:val="false"/>
          <w:i w:val="false"/>
          <w:color w:val="000000"/>
          <w:sz w:val="28"/>
        </w:rPr>
        <w:t xml:space="preserve">
Болат Оралұлы                    және минералдық ресурстар </w:t>
      </w:r>
      <w:r>
        <w:br/>
      </w:r>
      <w:r>
        <w:rPr>
          <w:rFonts w:ascii="Times New Roman"/>
          <w:b w:val="false"/>
          <w:i w:val="false"/>
          <w:color w:val="000000"/>
          <w:sz w:val="28"/>
        </w:rPr>
        <w:t>
                                 вице-министрі, жетекшінің орынбасары</w:t>
      </w:r>
    </w:p>
    <w:p>
      <w:pPr>
        <w:spacing w:after="0"/>
        <w:ind w:left="0"/>
        <w:jc w:val="both"/>
      </w:pPr>
      <w:r>
        <w:rPr>
          <w:rFonts w:ascii="Times New Roman"/>
          <w:b w:val="false"/>
          <w:i w:val="false"/>
          <w:color w:val="000000"/>
          <w:sz w:val="28"/>
        </w:rPr>
        <w:t xml:space="preserve">Тәкелеков                      - Қазақстан Республикасы Энергетика </w:t>
      </w:r>
      <w:r>
        <w:br/>
      </w:r>
      <w:r>
        <w:rPr>
          <w:rFonts w:ascii="Times New Roman"/>
          <w:b w:val="false"/>
          <w:i w:val="false"/>
          <w:color w:val="000000"/>
          <w:sz w:val="28"/>
        </w:rPr>
        <w:t xml:space="preserve">
Кәрім Кәрімқұлұлы                және минералдық ресурстар </w:t>
      </w:r>
      <w:r>
        <w:br/>
      </w:r>
      <w:r>
        <w:rPr>
          <w:rFonts w:ascii="Times New Roman"/>
          <w:b w:val="false"/>
          <w:i w:val="false"/>
          <w:color w:val="000000"/>
          <w:sz w:val="28"/>
        </w:rPr>
        <w:t xml:space="preserve">
                                 министрлігінің Ядролық энергетика </w:t>
      </w:r>
      <w:r>
        <w:br/>
      </w:r>
      <w:r>
        <w:rPr>
          <w:rFonts w:ascii="Times New Roman"/>
          <w:b w:val="false"/>
          <w:i w:val="false"/>
          <w:color w:val="000000"/>
          <w:sz w:val="28"/>
        </w:rPr>
        <w:t xml:space="preserve">
                                 және атом өнеркәсібі департаменті </w:t>
      </w:r>
      <w:r>
        <w:br/>
      </w:r>
      <w:r>
        <w:rPr>
          <w:rFonts w:ascii="Times New Roman"/>
          <w:b w:val="false"/>
          <w:i w:val="false"/>
          <w:color w:val="000000"/>
          <w:sz w:val="28"/>
        </w:rPr>
        <w:t xml:space="preserve">
                                 атом өнеркәсібі басқармасының </w:t>
      </w:r>
      <w:r>
        <w:br/>
      </w:r>
      <w:r>
        <w:rPr>
          <w:rFonts w:ascii="Times New Roman"/>
          <w:b w:val="false"/>
          <w:i w:val="false"/>
          <w:color w:val="000000"/>
          <w:sz w:val="28"/>
        </w:rPr>
        <w:t xml:space="preserve">
                                 бастығы, хатшы </w:t>
      </w:r>
    </w:p>
    <w:p>
      <w:pPr>
        <w:spacing w:after="0"/>
        <w:ind w:left="0"/>
        <w:jc w:val="both"/>
      </w:pPr>
      <w:r>
        <w:rPr>
          <w:rFonts w:ascii="Times New Roman"/>
          <w:b w:val="false"/>
          <w:i w:val="false"/>
          <w:color w:val="000000"/>
          <w:sz w:val="28"/>
        </w:rPr>
        <w:t xml:space="preserve">Сәрсембаев                     - Қазақстан Республикасының Қоршаған </w:t>
      </w:r>
      <w:r>
        <w:br/>
      </w:r>
      <w:r>
        <w:rPr>
          <w:rFonts w:ascii="Times New Roman"/>
          <w:b w:val="false"/>
          <w:i w:val="false"/>
          <w:color w:val="000000"/>
          <w:sz w:val="28"/>
        </w:rPr>
        <w:t xml:space="preserve">
Зейнолла Сәкенұлы                ортаны қорғау вице-министрі </w:t>
      </w:r>
    </w:p>
    <w:p>
      <w:pPr>
        <w:spacing w:after="0"/>
        <w:ind w:left="0"/>
        <w:jc w:val="both"/>
      </w:pPr>
      <w:r>
        <w:rPr>
          <w:rFonts w:ascii="Times New Roman"/>
          <w:b w:val="false"/>
          <w:i w:val="false"/>
          <w:color w:val="000000"/>
          <w:sz w:val="28"/>
        </w:rPr>
        <w:t xml:space="preserve">Төлебаев                       - Қазақстан Республикасы Энергетика </w:t>
      </w:r>
      <w:r>
        <w:br/>
      </w:r>
      <w:r>
        <w:rPr>
          <w:rFonts w:ascii="Times New Roman"/>
          <w:b w:val="false"/>
          <w:i w:val="false"/>
          <w:color w:val="000000"/>
          <w:sz w:val="28"/>
        </w:rPr>
        <w:t xml:space="preserve">
Алмас Қажкенұлы                  және минералдық ресурстар </w:t>
      </w:r>
      <w:r>
        <w:br/>
      </w:r>
      <w:r>
        <w:rPr>
          <w:rFonts w:ascii="Times New Roman"/>
          <w:b w:val="false"/>
          <w:i w:val="false"/>
          <w:color w:val="000000"/>
          <w:sz w:val="28"/>
        </w:rPr>
        <w:t xml:space="preserve">
                                 министрлігі Ядролық энергетика және </w:t>
      </w:r>
      <w:r>
        <w:br/>
      </w:r>
      <w:r>
        <w:rPr>
          <w:rFonts w:ascii="Times New Roman"/>
          <w:b w:val="false"/>
          <w:i w:val="false"/>
          <w:color w:val="000000"/>
          <w:sz w:val="28"/>
        </w:rPr>
        <w:t xml:space="preserve">
                                 атом өнеркәсібі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Кожахметов                     - Қазақстан Республикасы Индустрия </w:t>
      </w:r>
      <w:r>
        <w:br/>
      </w:r>
      <w:r>
        <w:rPr>
          <w:rFonts w:ascii="Times New Roman"/>
          <w:b w:val="false"/>
          <w:i w:val="false"/>
          <w:color w:val="000000"/>
          <w:sz w:val="28"/>
        </w:rPr>
        <w:t xml:space="preserve">
Өмірғали Тоқтарұлы               және сауда министрлігінің </w:t>
      </w:r>
      <w:r>
        <w:br/>
      </w:r>
      <w:r>
        <w:rPr>
          <w:rFonts w:ascii="Times New Roman"/>
          <w:b w:val="false"/>
          <w:i w:val="false"/>
          <w:color w:val="000000"/>
          <w:sz w:val="28"/>
        </w:rPr>
        <w:t xml:space="preserve">
                                 Индустриялық даму департаменті </w:t>
      </w:r>
      <w:r>
        <w:br/>
      </w:r>
      <w:r>
        <w:rPr>
          <w:rFonts w:ascii="Times New Roman"/>
          <w:b w:val="false"/>
          <w:i w:val="false"/>
          <w:color w:val="000000"/>
          <w:sz w:val="28"/>
        </w:rPr>
        <w:t xml:space="preserve">
                                 өнеркәсіп салалары басқармасының </w:t>
      </w:r>
      <w:r>
        <w:br/>
      </w:r>
      <w:r>
        <w:rPr>
          <w:rFonts w:ascii="Times New Roman"/>
          <w:b w:val="false"/>
          <w:i w:val="false"/>
          <w:color w:val="000000"/>
          <w:sz w:val="28"/>
        </w:rPr>
        <w:t xml:space="preserve">
                                 бастығы </w:t>
      </w:r>
      <w:r>
        <w:br/>
      </w:r>
      <w:r>
        <w:rPr>
          <w:rFonts w:ascii="Times New Roman"/>
          <w:b w:val="false"/>
          <w:i w:val="false"/>
          <w:color w:val="000000"/>
          <w:sz w:val="28"/>
        </w:rPr>
        <w:t xml:space="preserve">
  </w:t>
      </w:r>
    </w:p>
    <w:bookmarkStart w:name="z34"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1"/>
    <w:p>
      <w:pPr>
        <w:spacing w:after="0"/>
        <w:ind w:left="0"/>
        <w:jc w:val="both"/>
      </w:pPr>
      <w:r>
        <w:rPr>
          <w:rFonts w:ascii="Times New Roman"/>
          <w:b/>
          <w:i w:val="false"/>
          <w:color w:val="000000"/>
          <w:sz w:val="28"/>
        </w:rPr>
        <w:t xml:space="preserve">   "Ет өңдеу кешенімен және құрама азық зауытымен бірге мал </w:t>
      </w:r>
      <w:r>
        <w:br/>
      </w:r>
      <w:r>
        <w:rPr>
          <w:rFonts w:ascii="Times New Roman"/>
          <w:b w:val="false"/>
          <w:i w:val="false"/>
          <w:color w:val="000000"/>
          <w:sz w:val="28"/>
        </w:rPr>
        <w:t xml:space="preserve">
  </w:t>
      </w:r>
      <w:r>
        <w:rPr>
          <w:rFonts w:ascii="Times New Roman"/>
          <w:b/>
          <w:i w:val="false"/>
          <w:color w:val="000000"/>
          <w:sz w:val="28"/>
        </w:rPr>
        <w:t xml:space="preserve">шаруашылығы кешені" серпінді жобасы бойынша ведомствоаралық                      жұмыс тобының құрамы </w:t>
      </w:r>
    </w:p>
    <w:p>
      <w:pPr>
        <w:spacing w:after="0"/>
        <w:ind w:left="0"/>
        <w:jc w:val="both"/>
      </w:pPr>
      <w:r>
        <w:rPr>
          <w:rFonts w:ascii="Times New Roman"/>
          <w:b w:val="false"/>
          <w:i w:val="false"/>
          <w:color w:val="ff0000"/>
          <w:sz w:val="28"/>
        </w:rPr>
        <w:t xml:space="preserve">      Ескерту. Құрам алынып тасталды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35"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2"/>
    <w:p>
      <w:pPr>
        <w:spacing w:after="0"/>
        <w:ind w:left="0"/>
        <w:jc w:val="both"/>
      </w:pPr>
      <w:r>
        <w:rPr>
          <w:rFonts w:ascii="Times New Roman"/>
          <w:b w:val="false"/>
          <w:i w:val="false"/>
          <w:color w:val="ff0000"/>
          <w:sz w:val="28"/>
        </w:rPr>
        <w:t xml:space="preserve">       Ескерту. Өкім ведомствоаралық жұмыс тобының құрамымен </w:t>
      </w:r>
      <w:r>
        <w:br/>
      </w:r>
      <w:r>
        <w:rPr>
          <w:rFonts w:ascii="Times New Roman"/>
          <w:b w:val="false"/>
          <w:i w:val="false"/>
          <w:color w:val="ff0000"/>
          <w:sz w:val="28"/>
        </w:rPr>
        <w:t xml:space="preserve">
толықтырылды - Қазақстан Республикасы Премьер-Министрінің 2008.11.06 </w:t>
      </w:r>
      <w:r>
        <w:br/>
      </w:r>
      <w:r>
        <w:rPr>
          <w:rFonts w:ascii="Times New Roman"/>
          <w:b w:val="false"/>
          <w:i w:val="false"/>
          <w:color w:val="ff0000"/>
          <w:sz w:val="28"/>
        </w:rPr>
        <w:t>
</w:t>
      </w:r>
      <w:r>
        <w:rPr>
          <w:rFonts w:ascii="Times New Roman"/>
          <w:b w:val="false"/>
          <w:i w:val="false"/>
          <w:color w:val="ff0000"/>
          <w:sz w:val="28"/>
        </w:rPr>
        <w:t xml:space="preserve">N 268-ө </w:t>
      </w:r>
      <w:r>
        <w:rPr>
          <w:rFonts w:ascii="Times New Roman"/>
          <w:b w:val="false"/>
          <w:i w:val="false"/>
          <w:color w:val="ff0000"/>
          <w:sz w:val="28"/>
        </w:rPr>
        <w:t xml:space="preserve">Өкімімен. </w:t>
      </w:r>
    </w:p>
    <w:p>
      <w:pPr>
        <w:spacing w:after="0"/>
        <w:ind w:left="0"/>
        <w:jc w:val="both"/>
      </w:pPr>
      <w:r>
        <w:rPr>
          <w:rFonts w:ascii="Times New Roman"/>
          <w:b/>
          <w:i w:val="false"/>
          <w:color w:val="000000"/>
          <w:sz w:val="28"/>
        </w:rPr>
        <w:t xml:space="preserve">  "Астана қаласында локомотивтерді құрастыру зауытын салу" </w:t>
      </w:r>
      <w:r>
        <w:br/>
      </w:r>
      <w:r>
        <w:rPr>
          <w:rFonts w:ascii="Times New Roman"/>
          <w:b w:val="false"/>
          <w:i w:val="false"/>
          <w:color w:val="000000"/>
          <w:sz w:val="28"/>
        </w:rPr>
        <w:t>
</w:t>
      </w:r>
      <w:r>
        <w:rPr>
          <w:rFonts w:ascii="Times New Roman"/>
          <w:b/>
          <w:i w:val="false"/>
          <w:color w:val="000000"/>
          <w:sz w:val="28"/>
        </w:rPr>
        <w:t xml:space="preserve">серпінді жобасы бойынша ведомствоаралық жұмыс тобының құрамы </w:t>
      </w:r>
    </w:p>
    <w:p>
      <w:pPr>
        <w:spacing w:after="0"/>
        <w:ind w:left="0"/>
        <w:jc w:val="both"/>
      </w:pPr>
      <w:r>
        <w:rPr>
          <w:rFonts w:ascii="Times New Roman"/>
          <w:b w:val="false"/>
          <w:i w:val="false"/>
          <w:color w:val="000000"/>
          <w:sz w:val="28"/>
        </w:rPr>
        <w:t xml:space="preserve">Келімбетов                     - "Самұрық-Қазына" ұлттық әл-ауқат </w:t>
      </w:r>
      <w:r>
        <w:br/>
      </w:r>
      <w:r>
        <w:rPr>
          <w:rFonts w:ascii="Times New Roman"/>
          <w:b w:val="false"/>
          <w:i w:val="false"/>
          <w:color w:val="000000"/>
          <w:sz w:val="28"/>
        </w:rPr>
        <w:t xml:space="preserve">
Қайрат Нематұлы                  қоры" акционерлік қоғамы </w:t>
      </w:r>
      <w:r>
        <w:br/>
      </w:r>
      <w:r>
        <w:rPr>
          <w:rFonts w:ascii="Times New Roman"/>
          <w:b w:val="false"/>
          <w:i w:val="false"/>
          <w:color w:val="000000"/>
          <w:sz w:val="28"/>
        </w:rPr>
        <w:t xml:space="preserve">
                                 басқармасының төрағасы (келісім </w:t>
      </w:r>
      <w:r>
        <w:br/>
      </w:r>
      <w:r>
        <w:rPr>
          <w:rFonts w:ascii="Times New Roman"/>
          <w:b w:val="false"/>
          <w:i w:val="false"/>
          <w:color w:val="000000"/>
          <w:sz w:val="28"/>
        </w:rPr>
        <w:t xml:space="preserve">
                                 бойынша), жетекші </w:t>
      </w:r>
    </w:p>
    <w:p>
      <w:pPr>
        <w:spacing w:after="0"/>
        <w:ind w:left="0"/>
        <w:jc w:val="both"/>
      </w:pPr>
      <w:r>
        <w:rPr>
          <w:rFonts w:ascii="Times New Roman"/>
          <w:b w:val="false"/>
          <w:i w:val="false"/>
          <w:color w:val="000000"/>
          <w:sz w:val="28"/>
        </w:rPr>
        <w:t xml:space="preserve">Жақсылықов                     - Астана қаласы әкімінің орынбасары, </w:t>
      </w:r>
      <w:r>
        <w:br/>
      </w:r>
      <w:r>
        <w:rPr>
          <w:rFonts w:ascii="Times New Roman"/>
          <w:b w:val="false"/>
          <w:i w:val="false"/>
          <w:color w:val="000000"/>
          <w:sz w:val="28"/>
        </w:rPr>
        <w:t xml:space="preserve">
Тимур Мекешұлы                   жетекшінің орынбасары </w:t>
      </w:r>
    </w:p>
    <w:p>
      <w:pPr>
        <w:spacing w:after="0"/>
        <w:ind w:left="0"/>
        <w:jc w:val="both"/>
      </w:pPr>
      <w:r>
        <w:rPr>
          <w:rFonts w:ascii="Times New Roman"/>
          <w:b w:val="false"/>
          <w:i w:val="false"/>
          <w:color w:val="000000"/>
          <w:sz w:val="28"/>
        </w:rPr>
        <w:t xml:space="preserve">Байдәулетов                    - "Самұрық-Қазына" ұлттық әл-ауқат </w:t>
      </w:r>
      <w:r>
        <w:br/>
      </w:r>
      <w:r>
        <w:rPr>
          <w:rFonts w:ascii="Times New Roman"/>
          <w:b w:val="false"/>
          <w:i w:val="false"/>
          <w:color w:val="000000"/>
          <w:sz w:val="28"/>
        </w:rPr>
        <w:t xml:space="preserve">
Нұржан Тәліпұлы                  қоры" акционерлік қоғамының көлік </w:t>
      </w:r>
      <w:r>
        <w:br/>
      </w:r>
      <w:r>
        <w:rPr>
          <w:rFonts w:ascii="Times New Roman"/>
          <w:b w:val="false"/>
          <w:i w:val="false"/>
          <w:color w:val="000000"/>
          <w:sz w:val="28"/>
        </w:rPr>
        <w:t>
                                 және өнеркәсіптік активтерді басқару</w:t>
      </w:r>
      <w:r>
        <w:br/>
      </w:r>
      <w:r>
        <w:rPr>
          <w:rFonts w:ascii="Times New Roman"/>
          <w:b w:val="false"/>
          <w:i w:val="false"/>
          <w:color w:val="000000"/>
          <w:sz w:val="28"/>
        </w:rPr>
        <w:t xml:space="preserve">
                                 жөніндегі директоры (келісім </w:t>
      </w:r>
      <w:r>
        <w:br/>
      </w:r>
      <w:r>
        <w:rPr>
          <w:rFonts w:ascii="Times New Roman"/>
          <w:b w:val="false"/>
          <w:i w:val="false"/>
          <w:color w:val="000000"/>
          <w:sz w:val="28"/>
        </w:rPr>
        <w:t xml:space="preserve">
                                 бойынша), хатшы </w:t>
      </w:r>
    </w:p>
    <w:p>
      <w:pPr>
        <w:spacing w:after="0"/>
        <w:ind w:left="0"/>
        <w:jc w:val="both"/>
      </w:pPr>
      <w:r>
        <w:rPr>
          <w:rFonts w:ascii="Times New Roman"/>
          <w:b w:val="false"/>
          <w:i w:val="false"/>
          <w:color w:val="000000"/>
          <w:sz w:val="28"/>
        </w:rPr>
        <w:t xml:space="preserve">Тушиев                         - Қазақстан Республикасы Индустрия </w:t>
      </w:r>
      <w:r>
        <w:br/>
      </w:r>
      <w:r>
        <w:rPr>
          <w:rFonts w:ascii="Times New Roman"/>
          <w:b w:val="false"/>
          <w:i w:val="false"/>
          <w:color w:val="000000"/>
          <w:sz w:val="28"/>
        </w:rPr>
        <w:t xml:space="preserve">
Евгений Турпалэлович             және сауда министрлігінің </w:t>
      </w:r>
      <w:r>
        <w:br/>
      </w:r>
      <w:r>
        <w:rPr>
          <w:rFonts w:ascii="Times New Roman"/>
          <w:b w:val="false"/>
          <w:i w:val="false"/>
          <w:color w:val="000000"/>
          <w:sz w:val="28"/>
        </w:rPr>
        <w:t xml:space="preserve">
                                 Индустриялық даму департаменті </w:t>
      </w:r>
      <w:r>
        <w:br/>
      </w:r>
      <w:r>
        <w:rPr>
          <w:rFonts w:ascii="Times New Roman"/>
          <w:b w:val="false"/>
          <w:i w:val="false"/>
          <w:color w:val="000000"/>
          <w:sz w:val="28"/>
        </w:rPr>
        <w:t>
                                 өнеркәсіп салалары басқармасының бас</w:t>
      </w:r>
      <w:r>
        <w:br/>
      </w:r>
      <w:r>
        <w:rPr>
          <w:rFonts w:ascii="Times New Roman"/>
          <w:b w:val="false"/>
          <w:i w:val="false"/>
          <w:color w:val="000000"/>
          <w:sz w:val="28"/>
        </w:rPr>
        <w:t xml:space="preserve">
                                 сарапшысы </w:t>
      </w:r>
    </w:p>
    <w:p>
      <w:pPr>
        <w:spacing w:after="0"/>
        <w:ind w:left="0"/>
        <w:jc w:val="both"/>
      </w:pPr>
      <w:r>
        <w:rPr>
          <w:rFonts w:ascii="Times New Roman"/>
          <w:b w:val="false"/>
          <w:i w:val="false"/>
          <w:color w:val="000000"/>
          <w:sz w:val="28"/>
        </w:rPr>
        <w:t xml:space="preserve">Таласпеков                     - "Қазақстан темір жолы" ұлттық </w:t>
      </w:r>
      <w:r>
        <w:br/>
      </w:r>
      <w:r>
        <w:rPr>
          <w:rFonts w:ascii="Times New Roman"/>
          <w:b w:val="false"/>
          <w:i w:val="false"/>
          <w:color w:val="000000"/>
          <w:sz w:val="28"/>
        </w:rPr>
        <w:t xml:space="preserve">
Қадыл Секенұлы                   компаниясы" акционерлік қоғамының </w:t>
      </w:r>
      <w:r>
        <w:br/>
      </w:r>
      <w:r>
        <w:rPr>
          <w:rFonts w:ascii="Times New Roman"/>
          <w:b w:val="false"/>
          <w:i w:val="false"/>
          <w:color w:val="000000"/>
          <w:sz w:val="28"/>
        </w:rPr>
        <w:t xml:space="preserve">
                                 бірінші вице-президенті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Сәрсембаев                     - "Локомотив" акционерлік қоғамының </w:t>
      </w:r>
      <w:r>
        <w:br/>
      </w:r>
      <w:r>
        <w:rPr>
          <w:rFonts w:ascii="Times New Roman"/>
          <w:b w:val="false"/>
          <w:i w:val="false"/>
          <w:color w:val="000000"/>
          <w:sz w:val="28"/>
        </w:rPr>
        <w:t xml:space="preserve">
Қазыбек Жұмашұлы                 президенті (келісім бойынша) </w:t>
      </w:r>
    </w:p>
    <w:p>
      <w:pPr>
        <w:spacing w:after="0"/>
        <w:ind w:left="0"/>
        <w:jc w:val="both"/>
      </w:pPr>
      <w:r>
        <w:rPr>
          <w:rFonts w:ascii="Times New Roman"/>
          <w:b w:val="false"/>
          <w:i w:val="false"/>
          <w:color w:val="000000"/>
          <w:sz w:val="28"/>
        </w:rPr>
        <w:t xml:space="preserve">Ілесбаев                       - "Locomotiv Leasing" жауапкершілігі </w:t>
      </w:r>
      <w:r>
        <w:br/>
      </w:r>
      <w:r>
        <w:rPr>
          <w:rFonts w:ascii="Times New Roman"/>
          <w:b w:val="false"/>
          <w:i w:val="false"/>
          <w:color w:val="000000"/>
          <w:sz w:val="28"/>
        </w:rPr>
        <w:t xml:space="preserve">
Ілияс Намиханұлы                 шектеулі серіктестігінің директоры </w:t>
      </w:r>
      <w:r>
        <w:br/>
      </w:r>
      <w:r>
        <w:rPr>
          <w:rFonts w:ascii="Times New Roman"/>
          <w:b w:val="false"/>
          <w:i w:val="false"/>
          <w:color w:val="000000"/>
          <w:sz w:val="28"/>
        </w:rPr>
        <w:t xml:space="preserve">
                                 (келісім бойынша) </w:t>
      </w:r>
    </w:p>
    <w:bookmarkStart w:name="z36"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3"/>
    <w:p>
      <w:pPr>
        <w:spacing w:after="0"/>
        <w:ind w:left="0"/>
        <w:jc w:val="both"/>
      </w:pPr>
      <w:r>
        <w:rPr>
          <w:rFonts w:ascii="Times New Roman"/>
          <w:b w:val="false"/>
          <w:i w:val="false"/>
          <w:color w:val="ff0000"/>
          <w:sz w:val="28"/>
        </w:rPr>
        <w:t xml:space="preserve">       Ескерту. Өкім ведомствоаралық жұмыс тобының құрамымен </w:t>
      </w:r>
      <w:r>
        <w:br/>
      </w:r>
      <w:r>
        <w:rPr>
          <w:rFonts w:ascii="Times New Roman"/>
          <w:b w:val="false"/>
          <w:i w:val="false"/>
          <w:color w:val="ff0000"/>
          <w:sz w:val="28"/>
        </w:rPr>
        <w:t xml:space="preserve">
толықтырылды - Қазақстан Республикасы Премьер-Министрінің 2008.11.06 </w:t>
      </w:r>
      <w:r>
        <w:br/>
      </w:r>
      <w:r>
        <w:rPr>
          <w:rFonts w:ascii="Times New Roman"/>
          <w:b w:val="false"/>
          <w:i w:val="false"/>
          <w:color w:val="ff0000"/>
          <w:sz w:val="28"/>
        </w:rPr>
        <w:t>
</w:t>
      </w:r>
      <w:r>
        <w:rPr>
          <w:rFonts w:ascii="Times New Roman"/>
          <w:b w:val="false"/>
          <w:i w:val="false"/>
          <w:color w:val="ff0000"/>
          <w:sz w:val="28"/>
        </w:rPr>
        <w:t xml:space="preserve">N 268-ө </w:t>
      </w:r>
      <w:r>
        <w:rPr>
          <w:rFonts w:ascii="Times New Roman"/>
          <w:b w:val="false"/>
          <w:i w:val="false"/>
          <w:color w:val="ff0000"/>
          <w:sz w:val="28"/>
        </w:rPr>
        <w:t xml:space="preserve">Өкімімен. </w:t>
      </w:r>
    </w:p>
    <w:p>
      <w:pPr>
        <w:spacing w:after="0"/>
        <w:ind w:left="0"/>
        <w:jc w:val="both"/>
      </w:pPr>
      <w:r>
        <w:rPr>
          <w:rFonts w:ascii="Times New Roman"/>
          <w:b/>
          <w:i w:val="false"/>
          <w:color w:val="000000"/>
          <w:sz w:val="28"/>
        </w:rPr>
        <w:t xml:space="preserve">     "GЕGА" азық-түлік логистикалық орталығы" серпінді </w:t>
      </w:r>
      <w:r>
        <w:br/>
      </w:r>
      <w:r>
        <w:rPr>
          <w:rFonts w:ascii="Times New Roman"/>
          <w:b w:val="false"/>
          <w:i w:val="false"/>
          <w:color w:val="000000"/>
          <w:sz w:val="28"/>
        </w:rPr>
        <w:t xml:space="preserve">
      </w:t>
      </w:r>
      <w:r>
        <w:rPr>
          <w:rFonts w:ascii="Times New Roman"/>
          <w:b/>
          <w:i w:val="false"/>
          <w:color w:val="000000"/>
          <w:sz w:val="28"/>
        </w:rPr>
        <w:t xml:space="preserve">жобасы бойынша ведомствоаралық жұмыс тобының құрамы </w:t>
      </w:r>
    </w:p>
    <w:p>
      <w:pPr>
        <w:spacing w:after="0"/>
        <w:ind w:left="0"/>
        <w:jc w:val="both"/>
      </w:pPr>
      <w:r>
        <w:rPr>
          <w:rFonts w:ascii="Times New Roman"/>
          <w:b w:val="false"/>
          <w:i w:val="false"/>
          <w:color w:val="000000"/>
          <w:sz w:val="28"/>
        </w:rPr>
        <w:t xml:space="preserve">Есімов                         - Алматы қаласының әкімі, жетекші </w:t>
      </w:r>
      <w:r>
        <w:br/>
      </w:r>
      <w:r>
        <w:rPr>
          <w:rFonts w:ascii="Times New Roman"/>
          <w:b w:val="false"/>
          <w:i w:val="false"/>
          <w:color w:val="000000"/>
          <w:sz w:val="28"/>
        </w:rPr>
        <w:t xml:space="preserve">
Ахметжан Смағұлұлы </w:t>
      </w:r>
    </w:p>
    <w:p>
      <w:pPr>
        <w:spacing w:after="0"/>
        <w:ind w:left="0"/>
        <w:jc w:val="both"/>
      </w:pPr>
      <w:r>
        <w:rPr>
          <w:rFonts w:ascii="Times New Roman"/>
          <w:b w:val="false"/>
          <w:i w:val="false"/>
          <w:color w:val="000000"/>
          <w:sz w:val="28"/>
        </w:rPr>
        <w:t xml:space="preserve">Сапиев                         - Алматы қаласы әкімдігінің </w:t>
      </w:r>
      <w:r>
        <w:br/>
      </w:r>
      <w:r>
        <w:rPr>
          <w:rFonts w:ascii="Times New Roman"/>
          <w:b w:val="false"/>
          <w:i w:val="false"/>
          <w:color w:val="000000"/>
          <w:sz w:val="28"/>
        </w:rPr>
        <w:t xml:space="preserve">
Бақытжан Шаймұхаметұлы           Кәсіпкерлік және өнеркәсіп </w:t>
      </w:r>
      <w:r>
        <w:br/>
      </w:r>
      <w:r>
        <w:rPr>
          <w:rFonts w:ascii="Times New Roman"/>
          <w:b w:val="false"/>
          <w:i w:val="false"/>
          <w:color w:val="000000"/>
          <w:sz w:val="28"/>
        </w:rPr>
        <w:t xml:space="preserve">
                                 басқармасының бастығы, жетекшінің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Ырысбеков                      - Алматы қаласы әкімдігінің Экономика </w:t>
      </w:r>
      <w:r>
        <w:br/>
      </w:r>
      <w:r>
        <w:rPr>
          <w:rFonts w:ascii="Times New Roman"/>
          <w:b w:val="false"/>
          <w:i w:val="false"/>
          <w:color w:val="000000"/>
          <w:sz w:val="28"/>
        </w:rPr>
        <w:t xml:space="preserve">
Дастан Адайұлы                   және бюджеттік жоспарлау </w:t>
      </w:r>
      <w:r>
        <w:br/>
      </w:r>
      <w:r>
        <w:rPr>
          <w:rFonts w:ascii="Times New Roman"/>
          <w:b w:val="false"/>
          <w:i w:val="false"/>
          <w:color w:val="000000"/>
          <w:sz w:val="28"/>
        </w:rPr>
        <w:t xml:space="preserve">
                                 басқармасының бөлім бастығы, хатшы </w:t>
      </w:r>
    </w:p>
    <w:p>
      <w:pPr>
        <w:spacing w:after="0"/>
        <w:ind w:left="0"/>
        <w:jc w:val="both"/>
      </w:pPr>
      <w:r>
        <w:rPr>
          <w:rFonts w:ascii="Times New Roman"/>
          <w:b w:val="false"/>
          <w:i w:val="false"/>
          <w:color w:val="000000"/>
          <w:sz w:val="28"/>
        </w:rPr>
        <w:t xml:space="preserve">Құсайынова                     - Қазақстан Республикасы Ауыл </w:t>
      </w:r>
      <w:r>
        <w:br/>
      </w:r>
      <w:r>
        <w:rPr>
          <w:rFonts w:ascii="Times New Roman"/>
          <w:b w:val="false"/>
          <w:i w:val="false"/>
          <w:color w:val="000000"/>
          <w:sz w:val="28"/>
        </w:rPr>
        <w:t xml:space="preserve">
Айна Біржанқызы                  шаруашылығы министрлігі Өндеуші </w:t>
      </w:r>
      <w:r>
        <w:br/>
      </w:r>
      <w:r>
        <w:rPr>
          <w:rFonts w:ascii="Times New Roman"/>
          <w:b w:val="false"/>
          <w:i w:val="false"/>
          <w:color w:val="000000"/>
          <w:sz w:val="28"/>
        </w:rPr>
        <w:t xml:space="preserve">
                                 өнеркәсіпті дамыту және Дүниежүзілік </w:t>
      </w:r>
      <w:r>
        <w:br/>
      </w:r>
      <w:r>
        <w:rPr>
          <w:rFonts w:ascii="Times New Roman"/>
          <w:b w:val="false"/>
          <w:i w:val="false"/>
          <w:color w:val="000000"/>
          <w:sz w:val="28"/>
        </w:rPr>
        <w:t xml:space="preserve">
                                 сауда ұйымы жөніндегі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Цой                            - Қазақстан Республикасы Индустрия </w:t>
      </w:r>
      <w:r>
        <w:br/>
      </w:r>
      <w:r>
        <w:rPr>
          <w:rFonts w:ascii="Times New Roman"/>
          <w:b w:val="false"/>
          <w:i w:val="false"/>
          <w:color w:val="000000"/>
          <w:sz w:val="28"/>
        </w:rPr>
        <w:t xml:space="preserve">
Игорь Владимирович               және сауда миинстрлігі Индустриялық </w:t>
      </w:r>
      <w:r>
        <w:br/>
      </w:r>
      <w:r>
        <w:rPr>
          <w:rFonts w:ascii="Times New Roman"/>
          <w:b w:val="false"/>
          <w:i w:val="false"/>
          <w:color w:val="000000"/>
          <w:sz w:val="28"/>
        </w:rPr>
        <w:t xml:space="preserve">
                                 даму департаментінің директоры </w:t>
      </w:r>
    </w:p>
    <w:p>
      <w:pPr>
        <w:spacing w:after="0"/>
        <w:ind w:left="0"/>
        <w:jc w:val="both"/>
      </w:pPr>
      <w:r>
        <w:rPr>
          <w:rFonts w:ascii="Times New Roman"/>
          <w:b w:val="false"/>
          <w:i w:val="false"/>
          <w:color w:val="000000"/>
          <w:sz w:val="28"/>
        </w:rPr>
        <w:t xml:space="preserve">Стружихин                      - "Global Ecological Group Almaty" Владимир Александрович           жауапкершілігі шектеулі </w:t>
      </w:r>
      <w:r>
        <w:br/>
      </w:r>
      <w:r>
        <w:rPr>
          <w:rFonts w:ascii="Times New Roman"/>
          <w:b w:val="false"/>
          <w:i w:val="false"/>
          <w:color w:val="000000"/>
          <w:sz w:val="28"/>
        </w:rPr>
        <w:t xml:space="preserve">
                                 серіктестігінің директоры (келісім </w:t>
      </w:r>
      <w:r>
        <w:br/>
      </w:r>
      <w:r>
        <w:rPr>
          <w:rFonts w:ascii="Times New Roman"/>
          <w:b w:val="false"/>
          <w:i w:val="false"/>
          <w:color w:val="000000"/>
          <w:sz w:val="28"/>
        </w:rPr>
        <w:t xml:space="preserve">
                                 бойынша) </w:t>
      </w:r>
    </w:p>
    <w:bookmarkStart w:name="z37"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4"/>
    <w:p>
      <w:pPr>
        <w:spacing w:after="0"/>
        <w:ind w:left="0"/>
        <w:jc w:val="both"/>
      </w:pPr>
      <w:r>
        <w:rPr>
          <w:rFonts w:ascii="Times New Roman"/>
          <w:b/>
          <w:i w:val="false"/>
          <w:color w:val="000000"/>
          <w:sz w:val="28"/>
        </w:rPr>
        <w:t xml:space="preserve">   "Астана қаласында ауыл шаруашылығы өнімдерінің көтерме </w:t>
      </w:r>
      <w:r>
        <w:br/>
      </w:r>
      <w:r>
        <w:rPr>
          <w:rFonts w:ascii="Times New Roman"/>
          <w:b w:val="false"/>
          <w:i w:val="false"/>
          <w:color w:val="000000"/>
          <w:sz w:val="28"/>
        </w:rPr>
        <w:t xml:space="preserve">
    </w:t>
      </w:r>
      <w:r>
        <w:rPr>
          <w:rFonts w:ascii="Times New Roman"/>
          <w:b/>
          <w:i w:val="false"/>
          <w:color w:val="000000"/>
          <w:sz w:val="28"/>
        </w:rPr>
        <w:t xml:space="preserve">сауда базарын салу (өңірлік терминалдары бар)" серпінді </w:t>
      </w:r>
      <w:r>
        <w:br/>
      </w:r>
      <w:r>
        <w:rPr>
          <w:rFonts w:ascii="Times New Roman"/>
          <w:b w:val="false"/>
          <w:i w:val="false"/>
          <w:color w:val="000000"/>
          <w:sz w:val="28"/>
        </w:rPr>
        <w:t xml:space="preserve">
      </w:t>
      </w:r>
      <w:r>
        <w:rPr>
          <w:rFonts w:ascii="Times New Roman"/>
          <w:b/>
          <w:i w:val="false"/>
          <w:color w:val="000000"/>
          <w:sz w:val="28"/>
        </w:rPr>
        <w:t xml:space="preserve">жобасы бойынша ведомствоаралық жұмыс тобының құрамы </w:t>
      </w:r>
    </w:p>
    <w:p>
      <w:pPr>
        <w:spacing w:after="0"/>
        <w:ind w:left="0"/>
        <w:jc w:val="both"/>
      </w:pPr>
      <w:r>
        <w:rPr>
          <w:rFonts w:ascii="Times New Roman"/>
          <w:b w:val="false"/>
          <w:i w:val="false"/>
          <w:color w:val="ff0000"/>
          <w:sz w:val="28"/>
        </w:rPr>
        <w:t xml:space="preserve">      Ескерту. Құрам алынып тасталды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38"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5"/>
    <w:p>
      <w:pPr>
        <w:spacing w:after="0"/>
        <w:ind w:left="0"/>
        <w:jc w:val="both"/>
      </w:pPr>
      <w:r>
        <w:rPr>
          <w:rFonts w:ascii="Times New Roman"/>
          <w:b/>
          <w:i w:val="false"/>
          <w:color w:val="000000"/>
          <w:sz w:val="28"/>
        </w:rPr>
        <w:t xml:space="preserve">  "Солтүстік Қазақстан облысында "Бидайды терең қайта өңдеу </w:t>
      </w:r>
      <w:r>
        <w:br/>
      </w:r>
      <w:r>
        <w:rPr>
          <w:rFonts w:ascii="Times New Roman"/>
          <w:b w:val="false"/>
          <w:i w:val="false"/>
          <w:color w:val="000000"/>
          <w:sz w:val="28"/>
        </w:rPr>
        <w:t xml:space="preserve">
  </w:t>
      </w:r>
      <w:r>
        <w:rPr>
          <w:rFonts w:ascii="Times New Roman"/>
          <w:b/>
          <w:i w:val="false"/>
          <w:color w:val="000000"/>
          <w:sz w:val="28"/>
        </w:rPr>
        <w:t xml:space="preserve">зауытын салу" және "Рапсты рапс майы етіп және шикі сүтті </w:t>
      </w:r>
      <w:r>
        <w:br/>
      </w:r>
      <w:r>
        <w:rPr>
          <w:rFonts w:ascii="Times New Roman"/>
          <w:b w:val="false"/>
          <w:i w:val="false"/>
          <w:color w:val="000000"/>
          <w:sz w:val="28"/>
        </w:rPr>
        <w:t xml:space="preserve">
    </w:t>
      </w:r>
      <w:r>
        <w:rPr>
          <w:rFonts w:ascii="Times New Roman"/>
          <w:b/>
          <w:i w:val="false"/>
          <w:color w:val="000000"/>
          <w:sz w:val="28"/>
        </w:rPr>
        <w:t xml:space="preserve">қайта өңдеу өндірістерін құру" серпінді жобалары бойынша </w:t>
      </w:r>
      <w:r>
        <w:br/>
      </w:r>
      <w:r>
        <w:rPr>
          <w:rFonts w:ascii="Times New Roman"/>
          <w:b w:val="false"/>
          <w:i w:val="false"/>
          <w:color w:val="000000"/>
          <w:sz w:val="28"/>
        </w:rPr>
        <w:t xml:space="preserve">
            </w:t>
      </w:r>
      <w:r>
        <w:rPr>
          <w:rFonts w:ascii="Times New Roman"/>
          <w:b/>
          <w:i w:val="false"/>
          <w:color w:val="000000"/>
          <w:sz w:val="28"/>
        </w:rPr>
        <w:t xml:space="preserve">ведомствоаралық жұмыс тобының құрамы </w:t>
      </w:r>
    </w:p>
    <w:p>
      <w:pPr>
        <w:spacing w:after="0"/>
        <w:ind w:left="0"/>
        <w:jc w:val="both"/>
      </w:pPr>
      <w:r>
        <w:rPr>
          <w:rFonts w:ascii="Times New Roman"/>
          <w:b w:val="false"/>
          <w:i w:val="false"/>
          <w:color w:val="ff0000"/>
          <w:sz w:val="28"/>
        </w:rPr>
        <w:t xml:space="preserve">      Ескерту. Құрам алынып тасталды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bookmarkStart w:name="z39"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6"/>
    <w:p>
      <w:pPr>
        <w:spacing w:after="0"/>
        <w:ind w:left="0"/>
        <w:jc w:val="both"/>
      </w:pPr>
      <w:r>
        <w:rPr>
          <w:rFonts w:ascii="Times New Roman"/>
          <w:b/>
          <w:i w:val="false"/>
          <w:color w:val="000000"/>
          <w:sz w:val="28"/>
        </w:rPr>
        <w:t xml:space="preserve">  "Алматы облысында биологиялық таза өнімдер өндірісін құру" </w:t>
      </w:r>
      <w:r>
        <w:br/>
      </w:r>
      <w:r>
        <w:rPr>
          <w:rFonts w:ascii="Times New Roman"/>
          <w:b w:val="false"/>
          <w:i w:val="false"/>
          <w:color w:val="000000"/>
          <w:sz w:val="28"/>
        </w:rPr>
        <w:t>
</w:t>
      </w:r>
      <w:r>
        <w:rPr>
          <w:rFonts w:ascii="Times New Roman"/>
          <w:b/>
          <w:i w:val="false"/>
          <w:color w:val="000000"/>
          <w:sz w:val="28"/>
        </w:rPr>
        <w:t xml:space="preserve">серпінді жобасы бойынша ведомствоаралық жұмыс тобының құрамы </w:t>
      </w:r>
    </w:p>
    <w:bookmarkStart w:name="z40" w:id="3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Құрам алынып тасталды - ҚР Премьер-Министрінің 2009.07.22. </w:t>
      </w:r>
      <w:r>
        <w:rPr>
          <w:rFonts w:ascii="Times New Roman"/>
          <w:b w:val="false"/>
          <w:i w:val="false"/>
          <w:color w:val="000000"/>
          <w:sz w:val="28"/>
        </w:rPr>
        <w:t>N 103-ө</w:t>
      </w:r>
      <w:r>
        <w:rPr>
          <w:rFonts w:ascii="Times New Roman"/>
          <w:b w:val="false"/>
          <w:i w:val="false"/>
          <w:color w:val="ff0000"/>
          <w:sz w:val="28"/>
        </w:rPr>
        <w:t xml:space="preserve"> Өкімімен.</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15 сәуірдегі </w:t>
      </w:r>
      <w:r>
        <w:br/>
      </w:r>
      <w:r>
        <w:rPr>
          <w:rFonts w:ascii="Times New Roman"/>
          <w:b w:val="false"/>
          <w:i w:val="false"/>
          <w:color w:val="000000"/>
          <w:sz w:val="28"/>
        </w:rPr>
        <w:t xml:space="preserve">
                                               N 88-ө өкімімен </w:t>
      </w:r>
      <w:r>
        <w:br/>
      </w:r>
      <w:r>
        <w:rPr>
          <w:rFonts w:ascii="Times New Roman"/>
          <w:b w:val="false"/>
          <w:i w:val="false"/>
          <w:color w:val="000000"/>
          <w:sz w:val="28"/>
        </w:rPr>
        <w:t>
                                                   бекітілген       </w:t>
      </w:r>
    </w:p>
    <w:bookmarkEnd w:id="37"/>
    <w:p>
      <w:pPr>
        <w:spacing w:after="0"/>
        <w:ind w:left="0"/>
        <w:jc w:val="both"/>
      </w:pPr>
      <w:r>
        <w:rPr>
          <w:rFonts w:ascii="Times New Roman"/>
          <w:b/>
          <w:i w:val="false"/>
          <w:color w:val="000000"/>
          <w:sz w:val="28"/>
        </w:rPr>
        <w:t xml:space="preserve">"Астана қаласында "Ritz Carlton Astana" көп функциялық кешенін </w:t>
      </w:r>
      <w:r>
        <w:br/>
      </w:r>
      <w:r>
        <w:rPr>
          <w:rFonts w:ascii="Times New Roman"/>
          <w:b w:val="false"/>
          <w:i w:val="false"/>
          <w:color w:val="000000"/>
          <w:sz w:val="28"/>
        </w:rPr>
        <w:t xml:space="preserve">
  </w:t>
      </w:r>
      <w:r>
        <w:rPr>
          <w:rFonts w:ascii="Times New Roman"/>
          <w:b/>
          <w:i w:val="false"/>
          <w:color w:val="000000"/>
          <w:sz w:val="28"/>
        </w:rPr>
        <w:t xml:space="preserve">салу" серпінді жобасы бойынша ведомствоаралық жұмыс тобының </w:t>
      </w:r>
      <w:r>
        <w:br/>
      </w:r>
      <w:r>
        <w:rPr>
          <w:rFonts w:ascii="Times New Roman"/>
          <w:b w:val="false"/>
          <w:i w:val="false"/>
          <w:color w:val="000000"/>
          <w:sz w:val="28"/>
        </w:rPr>
        <w:t xml:space="preserve">
                                </w:t>
      </w:r>
      <w:r>
        <w:rPr>
          <w:rFonts w:ascii="Times New Roman"/>
          <w:b/>
          <w:i w:val="false"/>
          <w:color w:val="000000"/>
          <w:sz w:val="28"/>
        </w:rPr>
        <w:t xml:space="preserve">құрамы </w:t>
      </w:r>
    </w:p>
    <w:p>
      <w:pPr>
        <w:spacing w:after="0"/>
        <w:ind w:left="0"/>
        <w:jc w:val="both"/>
      </w:pPr>
      <w:r>
        <w:rPr>
          <w:rFonts w:ascii="Times New Roman"/>
          <w:b w:val="false"/>
          <w:i w:val="false"/>
          <w:color w:val="ff0000"/>
          <w:sz w:val="28"/>
        </w:rPr>
        <w:t xml:space="preserve">      Ескерту. Құрам алынып тасталды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Құраммен толықтырылды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p>
      <w:pPr>
        <w:spacing w:after="0"/>
        <w:ind w:left="0"/>
        <w:jc w:val="left"/>
      </w:pPr>
      <w:r>
        <w:rPr>
          <w:rFonts w:ascii="Times New Roman"/>
          <w:b/>
          <w:i w:val="false"/>
          <w:color w:val="000000"/>
        </w:rPr>
        <w:t xml:space="preserve"> "Солтүстік Қазақстан облысында ірі тауарлы сүт фермасын салу", "Ақмола облысында құс фабрикасын салу", "Ақтөбе облысында 3.1 га алаңға ерте шығатын ауыл шаруашылығы өнімдерін өсіруді ұйымдастыру", "Батыс Қазақстан облысында дамыған инфрақұрылымы бар бордақылау алаңын салу", "Әмірабад (Иран Ислам Республикасы) портында астық терминалын салу және жарақтандыру" серпінді жобасы бойынша ведомствоаралық жұмыс тобының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Күрішбаев                - Қазақстан Республикасының Ауыл шаруашылығы</w:t>
      </w:r>
      <w:r>
        <w:br/>
      </w:r>
      <w:r>
        <w:rPr>
          <w:rFonts w:ascii="Times New Roman"/>
          <w:b w:val="false"/>
          <w:i w:val="false"/>
          <w:color w:val="000000"/>
          <w:sz w:val="28"/>
        </w:rPr>
        <w:t>
Ақылбек Қажығұлұлы         министрі, жетекші</w:t>
      </w:r>
    </w:p>
    <w:p>
      <w:pPr>
        <w:spacing w:after="0"/>
        <w:ind w:left="0"/>
        <w:jc w:val="both"/>
      </w:pPr>
      <w:r>
        <w:rPr>
          <w:rFonts w:ascii="Times New Roman"/>
          <w:b w:val="false"/>
          <w:i w:val="false"/>
          <w:color w:val="000000"/>
          <w:sz w:val="28"/>
        </w:rPr>
        <w:t>Мамытбеков               - "ҚазАгро" ұлттық басқарушы холдингі"</w:t>
      </w:r>
      <w:r>
        <w:br/>
      </w:r>
      <w:r>
        <w:rPr>
          <w:rFonts w:ascii="Times New Roman"/>
          <w:b w:val="false"/>
          <w:i w:val="false"/>
          <w:color w:val="000000"/>
          <w:sz w:val="28"/>
        </w:rPr>
        <w:t>
Асылжан Сарыбайұлы         акционерлік қоғамының Басқарма төрағасы</w:t>
      </w:r>
      <w:r>
        <w:br/>
      </w:r>
      <w:r>
        <w:rPr>
          <w:rFonts w:ascii="Times New Roman"/>
          <w:b w:val="false"/>
          <w:i w:val="false"/>
          <w:color w:val="000000"/>
          <w:sz w:val="28"/>
        </w:rPr>
        <w:t>
                           (келісім бойынша), жетекшінің орынбасары</w:t>
      </w:r>
    </w:p>
    <w:p>
      <w:pPr>
        <w:spacing w:after="0"/>
        <w:ind w:left="0"/>
        <w:jc w:val="both"/>
      </w:pPr>
      <w:r>
        <w:rPr>
          <w:rFonts w:ascii="Times New Roman"/>
          <w:b w:val="false"/>
          <w:i w:val="false"/>
          <w:color w:val="000000"/>
          <w:sz w:val="28"/>
        </w:rPr>
        <w:t>Сауырбаева               - "ҚазАгро" ұлттық басқарушы холдингі"</w:t>
      </w:r>
      <w:r>
        <w:br/>
      </w:r>
      <w:r>
        <w:rPr>
          <w:rFonts w:ascii="Times New Roman"/>
          <w:b w:val="false"/>
          <w:i w:val="false"/>
          <w:color w:val="000000"/>
          <w:sz w:val="28"/>
        </w:rPr>
        <w:t>
Сәуле Дәуленбайқызы        акционерлік қоғамы Еншілес компаниялардың</w:t>
      </w:r>
      <w:r>
        <w:br/>
      </w:r>
      <w:r>
        <w:rPr>
          <w:rFonts w:ascii="Times New Roman"/>
          <w:b w:val="false"/>
          <w:i w:val="false"/>
          <w:color w:val="000000"/>
          <w:sz w:val="28"/>
        </w:rPr>
        <w:t>
                           кредит портфелінің мониторингі</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 хатшы</w:t>
      </w:r>
    </w:p>
    <w:p>
      <w:pPr>
        <w:spacing w:after="0"/>
        <w:ind w:left="0"/>
        <w:jc w:val="both"/>
      </w:pPr>
      <w:r>
        <w:rPr>
          <w:rFonts w:ascii="Times New Roman"/>
          <w:b w:val="false"/>
          <w:i w:val="false"/>
          <w:color w:val="000000"/>
          <w:sz w:val="28"/>
        </w:rPr>
        <w:t>Евниев                   - Қазақстан Республикасының Ауыл шаруашылығы</w:t>
      </w:r>
      <w:r>
        <w:br/>
      </w:r>
      <w:r>
        <w:rPr>
          <w:rFonts w:ascii="Times New Roman"/>
          <w:b w:val="false"/>
          <w:i w:val="false"/>
          <w:color w:val="000000"/>
          <w:sz w:val="28"/>
        </w:rPr>
        <w:t>
Арман Қайратұлы            вице-министрі</w:t>
      </w:r>
    </w:p>
    <w:p>
      <w:pPr>
        <w:spacing w:after="0"/>
        <w:ind w:left="0"/>
        <w:jc w:val="both"/>
      </w:pPr>
      <w:r>
        <w:rPr>
          <w:rFonts w:ascii="Times New Roman"/>
          <w:b w:val="false"/>
          <w:i w:val="false"/>
          <w:color w:val="000000"/>
          <w:sz w:val="28"/>
        </w:rPr>
        <w:t>Ысқақов                  - "ҚазАгро" ұлттық басқарушы холдингі"</w:t>
      </w:r>
      <w:r>
        <w:br/>
      </w:r>
      <w:r>
        <w:rPr>
          <w:rFonts w:ascii="Times New Roman"/>
          <w:b w:val="false"/>
          <w:i w:val="false"/>
          <w:color w:val="000000"/>
          <w:sz w:val="28"/>
        </w:rPr>
        <w:t>
Мәрлен Нұрахметұлы         акционерлік қоғамының басқарушы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Айтжанов                 - "ҚазАгроФинанс" акционерлік қоғамының</w:t>
      </w:r>
      <w:r>
        <w:br/>
      </w:r>
      <w:r>
        <w:rPr>
          <w:rFonts w:ascii="Times New Roman"/>
          <w:b w:val="false"/>
          <w:i w:val="false"/>
          <w:color w:val="000000"/>
          <w:sz w:val="28"/>
        </w:rPr>
        <w:t>
Дулат Нулиұлы              Басқарма төрағасы (келісім бойынша)</w:t>
      </w:r>
    </w:p>
    <w:p>
      <w:pPr>
        <w:spacing w:after="0"/>
        <w:ind w:left="0"/>
        <w:jc w:val="both"/>
      </w:pPr>
      <w:r>
        <w:rPr>
          <w:rFonts w:ascii="Times New Roman"/>
          <w:b w:val="false"/>
          <w:i w:val="false"/>
          <w:color w:val="000000"/>
          <w:sz w:val="28"/>
        </w:rPr>
        <w:t>Әзімов                   - "Азық-түлік корпорациясы" ұлттық</w:t>
      </w:r>
      <w:r>
        <w:br/>
      </w:r>
      <w:r>
        <w:rPr>
          <w:rFonts w:ascii="Times New Roman"/>
          <w:b w:val="false"/>
          <w:i w:val="false"/>
          <w:color w:val="000000"/>
          <w:sz w:val="28"/>
        </w:rPr>
        <w:t>
Руслан Жұмабайұлы          компаниясы" акционерлік қоғамының Басқарма</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Қожахметов               - "Мал өнімдері корпорациясы" акционерлік</w:t>
      </w:r>
      <w:r>
        <w:br/>
      </w:r>
      <w:r>
        <w:rPr>
          <w:rFonts w:ascii="Times New Roman"/>
          <w:b w:val="false"/>
          <w:i w:val="false"/>
          <w:color w:val="000000"/>
          <w:sz w:val="28"/>
        </w:rPr>
        <w:t>
Дәуренбек Ниязбекұлы       қоғамы Басқарма төрағасының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Рафальский               - "Тайынша-Астық" жауапкершілігі шектеулі</w:t>
      </w:r>
      <w:r>
        <w:br/>
      </w:r>
      <w:r>
        <w:rPr>
          <w:rFonts w:ascii="Times New Roman"/>
          <w:b w:val="false"/>
          <w:i w:val="false"/>
          <w:color w:val="000000"/>
          <w:sz w:val="28"/>
        </w:rPr>
        <w:t>
Анатолий Брониславович     серіктестігінің бас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Оздоев                   - "ҚазГерҚұс" жауапкершілігі шектеулі</w:t>
      </w:r>
      <w:r>
        <w:br/>
      </w:r>
      <w:r>
        <w:rPr>
          <w:rFonts w:ascii="Times New Roman"/>
          <w:b w:val="false"/>
          <w:i w:val="false"/>
          <w:color w:val="000000"/>
          <w:sz w:val="28"/>
        </w:rPr>
        <w:t>
Борис Мұхтарбекұлы         серіктестігінің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Құстыбаев                - "Izet Greenhouse" жауапкершілігі шектеулі</w:t>
      </w:r>
      <w:r>
        <w:br/>
      </w:r>
      <w:r>
        <w:rPr>
          <w:rFonts w:ascii="Times New Roman"/>
          <w:b w:val="false"/>
          <w:i w:val="false"/>
          <w:color w:val="000000"/>
          <w:sz w:val="28"/>
        </w:rPr>
        <w:t>
Арман Сабырбекұлы          серіктестігінің бас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Алиев                    - "Crown Батыс" жауапкершілігі шектеулі</w:t>
      </w:r>
      <w:r>
        <w:br/>
      </w:r>
      <w:r>
        <w:rPr>
          <w:rFonts w:ascii="Times New Roman"/>
          <w:b w:val="false"/>
          <w:i w:val="false"/>
          <w:color w:val="000000"/>
          <w:sz w:val="28"/>
        </w:rPr>
        <w:t>
Роман Равильевич           серіктестігінің директоры (келісім</w:t>
      </w:r>
      <w:r>
        <w:br/>
      </w:r>
      <w:r>
        <w:rPr>
          <w:rFonts w:ascii="Times New Roman"/>
          <w:b w:val="false"/>
          <w:i w:val="false"/>
          <w:color w:val="000000"/>
          <w:sz w:val="28"/>
        </w:rPr>
        <w:t>
                           бойынша)</w:t>
      </w:r>
    </w:p>
    <w:bookmarkStart w:name="z41"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8"/>
    <w:p>
      <w:pPr>
        <w:spacing w:after="0"/>
        <w:ind w:left="0"/>
        <w:jc w:val="both"/>
      </w:pPr>
      <w:r>
        <w:rPr>
          <w:rFonts w:ascii="Times New Roman"/>
          <w:b w:val="false"/>
          <w:i w:val="false"/>
          <w:color w:val="ff0000"/>
          <w:sz w:val="28"/>
        </w:rPr>
        <w:t xml:space="preserve">      Ескерту. Құраммен толықтырылды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p>
      <w:pPr>
        <w:spacing w:after="0"/>
        <w:ind w:left="0"/>
        <w:jc w:val="left"/>
      </w:pPr>
      <w:r>
        <w:rPr>
          <w:rFonts w:ascii="Times New Roman"/>
          <w:b/>
          <w:i w:val="false"/>
          <w:color w:val="000000"/>
        </w:rPr>
        <w:t xml:space="preserve"> "Астана қаласында локомотивтерді құрастыру зауытын салу" серпінді жобасы бойынша ведомствоаралық жұмыс тобының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(келісім бойынша), жетекші</w:t>
      </w:r>
    </w:p>
    <w:p>
      <w:pPr>
        <w:spacing w:after="0"/>
        <w:ind w:left="0"/>
        <w:jc w:val="both"/>
      </w:pPr>
      <w:r>
        <w:rPr>
          <w:rFonts w:ascii="Times New Roman"/>
          <w:b w:val="false"/>
          <w:i w:val="false"/>
          <w:color w:val="000000"/>
          <w:sz w:val="28"/>
        </w:rPr>
        <w:t>Жақсылықов               - Астана қаласы әкімінің орынбасары,</w:t>
      </w:r>
      <w:r>
        <w:br/>
      </w:r>
      <w:r>
        <w:rPr>
          <w:rFonts w:ascii="Times New Roman"/>
          <w:b w:val="false"/>
          <w:i w:val="false"/>
          <w:color w:val="000000"/>
          <w:sz w:val="28"/>
        </w:rPr>
        <w:t>
Тимур Мекешұлы             жетекшінің орынбасары</w:t>
      </w:r>
    </w:p>
    <w:p>
      <w:pPr>
        <w:spacing w:after="0"/>
        <w:ind w:left="0"/>
        <w:jc w:val="both"/>
      </w:pPr>
      <w:r>
        <w:rPr>
          <w:rFonts w:ascii="Times New Roman"/>
          <w:b w:val="false"/>
          <w:i w:val="false"/>
          <w:color w:val="000000"/>
          <w:sz w:val="28"/>
        </w:rPr>
        <w:t>Адамбаев                 - "Locomotiv-leasing" жауапкершілігі</w:t>
      </w:r>
      <w:r>
        <w:br/>
      </w:r>
      <w:r>
        <w:rPr>
          <w:rFonts w:ascii="Times New Roman"/>
          <w:b w:val="false"/>
          <w:i w:val="false"/>
          <w:color w:val="000000"/>
          <w:sz w:val="28"/>
        </w:rPr>
        <w:t>
Жанатбек Мұхитжанұлы       шектеулі серіктестігінің директоры</w:t>
      </w:r>
      <w:r>
        <w:br/>
      </w:r>
      <w:r>
        <w:rPr>
          <w:rFonts w:ascii="Times New Roman"/>
          <w:b w:val="false"/>
          <w:i w:val="false"/>
          <w:color w:val="000000"/>
          <w:sz w:val="28"/>
        </w:rPr>
        <w:t>
                           (келісім бойынша), хатшы</w:t>
      </w:r>
    </w:p>
    <w:p>
      <w:pPr>
        <w:spacing w:after="0"/>
        <w:ind w:left="0"/>
        <w:jc w:val="both"/>
      </w:pPr>
      <w:r>
        <w:rPr>
          <w:rFonts w:ascii="Times New Roman"/>
          <w:b w:val="false"/>
          <w:i w:val="false"/>
          <w:color w:val="000000"/>
          <w:sz w:val="28"/>
        </w:rPr>
        <w:t>Тушиев                   - Қазақстан Республикасы Индустрия және</w:t>
      </w:r>
      <w:r>
        <w:br/>
      </w:r>
      <w:r>
        <w:rPr>
          <w:rFonts w:ascii="Times New Roman"/>
          <w:b w:val="false"/>
          <w:i w:val="false"/>
          <w:color w:val="000000"/>
          <w:sz w:val="28"/>
        </w:rPr>
        <w:t>
Евгений Турпалэлиевич      сауда министрлігінің</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департаменті өнеркәсіп салалары</w:t>
      </w:r>
      <w:r>
        <w:br/>
      </w:r>
      <w:r>
        <w:rPr>
          <w:rFonts w:ascii="Times New Roman"/>
          <w:b w:val="false"/>
          <w:i w:val="false"/>
          <w:color w:val="000000"/>
          <w:sz w:val="28"/>
        </w:rPr>
        <w:t>
                           басқармасының бас сарапшысы</w:t>
      </w:r>
    </w:p>
    <w:p>
      <w:pPr>
        <w:spacing w:after="0"/>
        <w:ind w:left="0"/>
        <w:jc w:val="both"/>
      </w:pPr>
      <w:r>
        <w:rPr>
          <w:rFonts w:ascii="Times New Roman"/>
          <w:b w:val="false"/>
          <w:i w:val="false"/>
          <w:color w:val="000000"/>
          <w:sz w:val="28"/>
        </w:rPr>
        <w:t>Сұлтанов                 - "Қазақстан темір жолы" ұлттық компаниясы"</w:t>
      </w:r>
      <w:r>
        <w:br/>
      </w:r>
      <w:r>
        <w:rPr>
          <w:rFonts w:ascii="Times New Roman"/>
          <w:b w:val="false"/>
          <w:i w:val="false"/>
          <w:color w:val="000000"/>
          <w:sz w:val="28"/>
        </w:rPr>
        <w:t>
Ерік Хамзаұлы              акционерлік қоғамының вице-президенті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Таласпеков               - "Локомотив" акционерлік қоғамының</w:t>
      </w:r>
      <w:r>
        <w:br/>
      </w:r>
      <w:r>
        <w:rPr>
          <w:rFonts w:ascii="Times New Roman"/>
          <w:b w:val="false"/>
          <w:i w:val="false"/>
          <w:color w:val="000000"/>
          <w:sz w:val="28"/>
        </w:rPr>
        <w:t>
Қадыл Секенұлы             президенті (келісім бойынша)</w:t>
      </w:r>
    </w:p>
    <w:p>
      <w:pPr>
        <w:spacing w:after="0"/>
        <w:ind w:left="0"/>
        <w:jc w:val="both"/>
      </w:pPr>
      <w:r>
        <w:rPr>
          <w:rFonts w:ascii="Times New Roman"/>
          <w:b w:val="false"/>
          <w:i w:val="false"/>
          <w:color w:val="000000"/>
          <w:sz w:val="28"/>
        </w:rPr>
        <w:t>Оразбеков                - "Самұрық-Қазына" ұлттық әл-ауқат қоры"</w:t>
      </w:r>
      <w:r>
        <w:br/>
      </w:r>
      <w:r>
        <w:rPr>
          <w:rFonts w:ascii="Times New Roman"/>
          <w:b w:val="false"/>
          <w:i w:val="false"/>
          <w:color w:val="000000"/>
          <w:sz w:val="28"/>
        </w:rPr>
        <w:t>
Марат Жаңабергенұлы        акционерлік қоғамы көлік активтері</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Қуанышев                 - "Локомотив" акционерлік қоғамның бас</w:t>
      </w:r>
      <w:r>
        <w:br/>
      </w:r>
      <w:r>
        <w:rPr>
          <w:rFonts w:ascii="Times New Roman"/>
          <w:b w:val="false"/>
          <w:i w:val="false"/>
          <w:color w:val="000000"/>
          <w:sz w:val="28"/>
        </w:rPr>
        <w:t>
Бақытжан Мұханбетұлы       инженері (келісім бойынша)</w:t>
      </w:r>
    </w:p>
    <w:bookmarkStart w:name="z42"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39"/>
    <w:p>
      <w:pPr>
        <w:spacing w:after="0"/>
        <w:ind w:left="0"/>
        <w:jc w:val="both"/>
      </w:pPr>
      <w:r>
        <w:rPr>
          <w:rFonts w:ascii="Times New Roman"/>
          <w:b w:val="false"/>
          <w:i w:val="false"/>
          <w:color w:val="ff0000"/>
          <w:sz w:val="28"/>
        </w:rPr>
        <w:t xml:space="preserve">      Ескерту. Құраммен толықтырылды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p>
      <w:pPr>
        <w:spacing w:after="0"/>
        <w:ind w:left="0"/>
        <w:jc w:val="left"/>
      </w:pPr>
      <w:r>
        <w:rPr>
          <w:rFonts w:ascii="Times New Roman"/>
          <w:b/>
          <w:i w:val="false"/>
          <w:color w:val="000000"/>
        </w:rPr>
        <w:t xml:space="preserve"> "Атырау МӨЗ-ін қайта жаңарту және жаңғырту", "Шымкент МӨЗ-ін қайта жаңарту және жаңғырту", "Павлодар МӨЗ-ін қайта жаңарту және жаңғырту", "Ақтау пластикалық массалар зауытында жол битумдарын шығару" серпінді жобалары бойынша ведомствоаралық жұмыс тобының құрамы</w:t>
      </w:r>
    </w:p>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(келісім бойынша), жетекші</w:t>
      </w:r>
    </w:p>
    <w:p>
      <w:pPr>
        <w:spacing w:after="0"/>
        <w:ind w:left="0"/>
        <w:jc w:val="both"/>
      </w:pPr>
      <w:r>
        <w:rPr>
          <w:rFonts w:ascii="Times New Roman"/>
          <w:b w:val="false"/>
          <w:i w:val="false"/>
          <w:color w:val="000000"/>
          <w:sz w:val="28"/>
        </w:rPr>
        <w:t>Мағауов                  - Қазақстан Республикасының Энергетика және</w:t>
      </w:r>
      <w:r>
        <w:br/>
      </w:r>
      <w:r>
        <w:rPr>
          <w:rFonts w:ascii="Times New Roman"/>
          <w:b w:val="false"/>
          <w:i w:val="false"/>
          <w:color w:val="000000"/>
          <w:sz w:val="28"/>
        </w:rPr>
        <w:t>
Әсет Маратұлы              минералдық ресурстар вице-министрі,</w:t>
      </w:r>
      <w:r>
        <w:br/>
      </w:r>
      <w:r>
        <w:rPr>
          <w:rFonts w:ascii="Times New Roman"/>
          <w:b w:val="false"/>
          <w:i w:val="false"/>
          <w:color w:val="000000"/>
          <w:sz w:val="28"/>
        </w:rPr>
        <w:t>
                           жетекшінің орынбасары</w:t>
      </w:r>
    </w:p>
    <w:p>
      <w:pPr>
        <w:spacing w:after="0"/>
        <w:ind w:left="0"/>
        <w:jc w:val="both"/>
      </w:pPr>
      <w:r>
        <w:rPr>
          <w:rFonts w:ascii="Times New Roman"/>
          <w:b w:val="false"/>
          <w:i w:val="false"/>
          <w:color w:val="000000"/>
          <w:sz w:val="28"/>
        </w:rPr>
        <w:t>Ақшолақов                - "Самұрық-Қазына" ұлттық әл-ауқат қоры"</w:t>
      </w:r>
      <w:r>
        <w:br/>
      </w:r>
      <w:r>
        <w:rPr>
          <w:rFonts w:ascii="Times New Roman"/>
          <w:b w:val="false"/>
          <w:i w:val="false"/>
          <w:color w:val="000000"/>
          <w:sz w:val="28"/>
        </w:rPr>
        <w:t>
Болат Оралұлы              акционерлік қоғамының басқарушы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Амантурлин               - "ҚазМұнайГаз" ұлттық компаниясы"</w:t>
      </w:r>
      <w:r>
        <w:br/>
      </w:r>
      <w:r>
        <w:rPr>
          <w:rFonts w:ascii="Times New Roman"/>
          <w:b w:val="false"/>
          <w:i w:val="false"/>
          <w:color w:val="000000"/>
          <w:sz w:val="28"/>
        </w:rPr>
        <w:t>
Ғалымжан Жыршыбекұлы       акционерлік қоғамының мұнай өңдеу және</w:t>
      </w:r>
      <w:r>
        <w:br/>
      </w:r>
      <w:r>
        <w:rPr>
          <w:rFonts w:ascii="Times New Roman"/>
          <w:b w:val="false"/>
          <w:i w:val="false"/>
          <w:color w:val="000000"/>
          <w:sz w:val="28"/>
        </w:rPr>
        <w:t>
                           мұнай химиясы жөніндегі басқарушы</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Досмұратов               - "ҚазМұнайГаз" ұлттық компаниясы"</w:t>
      </w:r>
      <w:r>
        <w:br/>
      </w:r>
      <w:r>
        <w:rPr>
          <w:rFonts w:ascii="Times New Roman"/>
          <w:b w:val="false"/>
          <w:i w:val="false"/>
          <w:color w:val="000000"/>
          <w:sz w:val="28"/>
        </w:rPr>
        <w:t>
Мұрат Әбиұлы               акционерлік қоғамы Мұнай-химия</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Байсекенов               - "ҚазМұнайГаз" ұлттық компаниясы"</w:t>
      </w:r>
      <w:r>
        <w:br/>
      </w:r>
      <w:r>
        <w:rPr>
          <w:rFonts w:ascii="Times New Roman"/>
          <w:b w:val="false"/>
          <w:i w:val="false"/>
          <w:color w:val="000000"/>
          <w:sz w:val="28"/>
        </w:rPr>
        <w:t>
Серік Жәлелұлы             акционерлік қоғамы Мұнай өңдеу</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Тиесов                   - "ҚазМұнайГаз" сауда үйі" акционерлік</w:t>
      </w:r>
      <w:r>
        <w:br/>
      </w:r>
      <w:r>
        <w:rPr>
          <w:rFonts w:ascii="Times New Roman"/>
          <w:b w:val="false"/>
          <w:i w:val="false"/>
          <w:color w:val="000000"/>
          <w:sz w:val="28"/>
        </w:rPr>
        <w:t>
Данияр Сүйіншілікұлы       қоғамы бас директорының өндіріс жөніндегі</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Лызлов                   - "ҚазМұнайГаз" сауда үйі" акционерлік</w:t>
      </w:r>
      <w:r>
        <w:br/>
      </w:r>
      <w:r>
        <w:rPr>
          <w:rFonts w:ascii="Times New Roman"/>
          <w:b w:val="false"/>
          <w:i w:val="false"/>
          <w:color w:val="000000"/>
          <w:sz w:val="28"/>
        </w:rPr>
        <w:t>
Олег Александрович         қоғамы Мұнай өңдеу департаментінің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Қырымов                  - "Kazakhstan Petrochemical Industries"</w:t>
      </w:r>
      <w:r>
        <w:br/>
      </w:r>
      <w:r>
        <w:rPr>
          <w:rFonts w:ascii="Times New Roman"/>
          <w:b w:val="false"/>
          <w:i w:val="false"/>
          <w:color w:val="000000"/>
          <w:sz w:val="28"/>
        </w:rPr>
        <w:t>
Қайрат Серікұлы            акционерлік қоғамының Басқарма төрағасы</w:t>
      </w:r>
    </w:p>
    <w:bookmarkStart w:name="z43"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40"/>
    <w:p>
      <w:pPr>
        <w:spacing w:after="0"/>
        <w:ind w:left="0"/>
        <w:jc w:val="both"/>
      </w:pPr>
      <w:r>
        <w:rPr>
          <w:rFonts w:ascii="Times New Roman"/>
          <w:b w:val="false"/>
          <w:i w:val="false"/>
          <w:color w:val="ff0000"/>
          <w:sz w:val="28"/>
        </w:rPr>
        <w:t xml:space="preserve">      Ескерту. Құраммен толықтырылды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p>
      <w:pPr>
        <w:spacing w:after="0"/>
        <w:ind w:left="0"/>
        <w:jc w:val="left"/>
      </w:pPr>
      <w:r>
        <w:rPr>
          <w:rFonts w:ascii="Times New Roman"/>
          <w:b/>
          <w:i w:val="false"/>
          <w:color w:val="000000"/>
        </w:rPr>
        <w:t xml:space="preserve"> "Оңтүстік Қазақстан облысының Сырдария өзенінде су тасқынына қарсы Көксарай реттеуші су қоймасын салу" серпінді жобасы бойынша ведомствоаралық жұмыс тобының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Шөкеев                   - Қазақстан Республикасы Премьер-Министрінің</w:t>
      </w:r>
      <w:r>
        <w:br/>
      </w:r>
      <w:r>
        <w:rPr>
          <w:rFonts w:ascii="Times New Roman"/>
          <w:b w:val="false"/>
          <w:i w:val="false"/>
          <w:color w:val="000000"/>
          <w:sz w:val="28"/>
        </w:rPr>
        <w:t>
Өмірзақ Естайұлы           бірінші орынбасары, жетекші</w:t>
      </w:r>
    </w:p>
    <w:p>
      <w:pPr>
        <w:spacing w:after="0"/>
        <w:ind w:left="0"/>
        <w:jc w:val="both"/>
      </w:pPr>
      <w:r>
        <w:rPr>
          <w:rFonts w:ascii="Times New Roman"/>
          <w:b w:val="false"/>
          <w:i w:val="false"/>
          <w:color w:val="000000"/>
          <w:sz w:val="28"/>
        </w:rPr>
        <w:t>Божко                    - Қазақстан Республикасының Төтенше</w:t>
      </w:r>
      <w:r>
        <w:br/>
      </w:r>
      <w:r>
        <w:rPr>
          <w:rFonts w:ascii="Times New Roman"/>
          <w:b w:val="false"/>
          <w:i w:val="false"/>
          <w:color w:val="000000"/>
          <w:sz w:val="28"/>
        </w:rPr>
        <w:t>
Владимир Карпович          жағдайлар министрі, жетекшінің орынбасары</w:t>
      </w:r>
    </w:p>
    <w:p>
      <w:pPr>
        <w:spacing w:after="0"/>
        <w:ind w:left="0"/>
        <w:jc w:val="both"/>
      </w:pPr>
      <w:r>
        <w:rPr>
          <w:rFonts w:ascii="Times New Roman"/>
          <w:b w:val="false"/>
          <w:i w:val="false"/>
          <w:color w:val="000000"/>
          <w:sz w:val="28"/>
        </w:rPr>
        <w:t>Петров                   - Қазақстан Республикасының Төтенше</w:t>
      </w:r>
      <w:r>
        <w:br/>
      </w:r>
      <w:r>
        <w:rPr>
          <w:rFonts w:ascii="Times New Roman"/>
          <w:b w:val="false"/>
          <w:i w:val="false"/>
          <w:color w:val="000000"/>
          <w:sz w:val="28"/>
        </w:rPr>
        <w:t>
Валерий Викторович         жағдайлар вице-министрі</w:t>
      </w:r>
    </w:p>
    <w:p>
      <w:pPr>
        <w:spacing w:after="0"/>
        <w:ind w:left="0"/>
        <w:jc w:val="both"/>
      </w:pPr>
      <w:r>
        <w:rPr>
          <w:rFonts w:ascii="Times New Roman"/>
          <w:b w:val="false"/>
          <w:i w:val="false"/>
          <w:color w:val="000000"/>
          <w:sz w:val="28"/>
        </w:rPr>
        <w:t>Қармазина                - Қазақстан Республикасының Экономика және</w:t>
      </w:r>
      <w:r>
        <w:br/>
      </w:r>
      <w:r>
        <w:rPr>
          <w:rFonts w:ascii="Times New Roman"/>
          <w:b w:val="false"/>
          <w:i w:val="false"/>
          <w:color w:val="000000"/>
          <w:sz w:val="28"/>
        </w:rPr>
        <w:t>
Лена Мағауияқызы           бюджеттік жоспарлау вице-министрі</w:t>
      </w:r>
    </w:p>
    <w:p>
      <w:pPr>
        <w:spacing w:after="0"/>
        <w:ind w:left="0"/>
        <w:jc w:val="both"/>
      </w:pPr>
      <w:r>
        <w:rPr>
          <w:rFonts w:ascii="Times New Roman"/>
          <w:b w:val="false"/>
          <w:i w:val="false"/>
          <w:color w:val="000000"/>
          <w:sz w:val="28"/>
        </w:rPr>
        <w:t>Тұрғанов                 - Қазақстан Республикасының Энергетика және</w:t>
      </w:r>
      <w:r>
        <w:br/>
      </w:r>
      <w:r>
        <w:rPr>
          <w:rFonts w:ascii="Times New Roman"/>
          <w:b w:val="false"/>
          <w:i w:val="false"/>
          <w:color w:val="000000"/>
          <w:sz w:val="28"/>
        </w:rPr>
        <w:t>
Дүйсенбай Нұрбайұлы        минералдық ресурстар вице-министрі</w:t>
      </w:r>
    </w:p>
    <w:p>
      <w:pPr>
        <w:spacing w:after="0"/>
        <w:ind w:left="0"/>
        <w:jc w:val="both"/>
      </w:pPr>
      <w:r>
        <w:rPr>
          <w:rFonts w:ascii="Times New Roman"/>
          <w:b w:val="false"/>
          <w:i w:val="false"/>
          <w:color w:val="000000"/>
          <w:sz w:val="28"/>
        </w:rPr>
        <w:t>Райымбеков               - Қазақстан Республикасы Жер ресурстарын</w:t>
      </w:r>
      <w:r>
        <w:br/>
      </w:r>
      <w:r>
        <w:rPr>
          <w:rFonts w:ascii="Times New Roman"/>
          <w:b w:val="false"/>
          <w:i w:val="false"/>
          <w:color w:val="000000"/>
          <w:sz w:val="28"/>
        </w:rPr>
        <w:t>
Қаналбек Өтжанұлы          басқару агенттігі төрағасының орынбасары</w:t>
      </w:r>
    </w:p>
    <w:p>
      <w:pPr>
        <w:spacing w:after="0"/>
        <w:ind w:left="0"/>
        <w:jc w:val="both"/>
      </w:pPr>
      <w:r>
        <w:rPr>
          <w:rFonts w:ascii="Times New Roman"/>
          <w:b w:val="false"/>
          <w:i w:val="false"/>
          <w:color w:val="000000"/>
          <w:sz w:val="28"/>
        </w:rPr>
        <w:t>Оспанов                  - Оңтүстік Қазақстан облысы әкімінің бірінші</w:t>
      </w:r>
      <w:r>
        <w:br/>
      </w:r>
      <w:r>
        <w:rPr>
          <w:rFonts w:ascii="Times New Roman"/>
          <w:b w:val="false"/>
          <w:i w:val="false"/>
          <w:color w:val="000000"/>
          <w:sz w:val="28"/>
        </w:rPr>
        <w:t>
Берік Серікұлы             орынбасары</w:t>
      </w:r>
    </w:p>
    <w:p>
      <w:pPr>
        <w:spacing w:after="0"/>
        <w:ind w:left="0"/>
        <w:jc w:val="both"/>
      </w:pPr>
      <w:r>
        <w:rPr>
          <w:rFonts w:ascii="Times New Roman"/>
          <w:b w:val="false"/>
          <w:i w:val="false"/>
          <w:color w:val="000000"/>
          <w:sz w:val="28"/>
        </w:rPr>
        <w:t>Дембай                   - Қазақстан Республикасы Индустрия және</w:t>
      </w:r>
      <w:r>
        <w:br/>
      </w:r>
      <w:r>
        <w:rPr>
          <w:rFonts w:ascii="Times New Roman"/>
          <w:b w:val="false"/>
          <w:i w:val="false"/>
          <w:color w:val="000000"/>
          <w:sz w:val="28"/>
        </w:rPr>
        <w:t>
Салауат Маханбетұлы        сауда министрлігінің Құрылыс және тұрғын</w:t>
      </w:r>
      <w:r>
        <w:br/>
      </w:r>
      <w:r>
        <w:rPr>
          <w:rFonts w:ascii="Times New Roman"/>
          <w:b w:val="false"/>
          <w:i w:val="false"/>
          <w:color w:val="000000"/>
          <w:sz w:val="28"/>
        </w:rPr>
        <w:t>
                           үй-коммуналдық шаруашылық істері комитеті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Кеншімов                 - Қазақстан Республикасы Ауыл шаруашылығы</w:t>
      </w:r>
      <w:r>
        <w:br/>
      </w:r>
      <w:r>
        <w:rPr>
          <w:rFonts w:ascii="Times New Roman"/>
          <w:b w:val="false"/>
          <w:i w:val="false"/>
          <w:color w:val="000000"/>
          <w:sz w:val="28"/>
        </w:rPr>
        <w:t>
Әмірхан Қадырбекұлы        министрлігінің Су ресурстары комитеті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Беков                    - Қазақстан Республикасы Көлік және</w:t>
      </w:r>
      <w:r>
        <w:br/>
      </w:r>
      <w:r>
        <w:rPr>
          <w:rFonts w:ascii="Times New Roman"/>
          <w:b w:val="false"/>
          <w:i w:val="false"/>
          <w:color w:val="000000"/>
          <w:sz w:val="28"/>
        </w:rPr>
        <w:t>
Амангелді Әуезханұлы       коммуникация министрлігінің Автомобиль</w:t>
      </w:r>
      <w:r>
        <w:br/>
      </w:r>
      <w:r>
        <w:rPr>
          <w:rFonts w:ascii="Times New Roman"/>
          <w:b w:val="false"/>
          <w:i w:val="false"/>
          <w:color w:val="000000"/>
          <w:sz w:val="28"/>
        </w:rPr>
        <w:t>
                           жолдары комитеті төрағасының орынбасары</w:t>
      </w:r>
    </w:p>
    <w:p>
      <w:pPr>
        <w:spacing w:after="0"/>
        <w:ind w:left="0"/>
        <w:jc w:val="both"/>
      </w:pPr>
      <w:r>
        <w:rPr>
          <w:rFonts w:ascii="Times New Roman"/>
          <w:b w:val="false"/>
          <w:i w:val="false"/>
          <w:color w:val="000000"/>
          <w:sz w:val="28"/>
        </w:rPr>
        <w:t>Бекеев                   - Қазақстан Республикасы Қоршаған ортаны</w:t>
      </w:r>
      <w:r>
        <w:br/>
      </w:r>
      <w:r>
        <w:rPr>
          <w:rFonts w:ascii="Times New Roman"/>
          <w:b w:val="false"/>
          <w:i w:val="false"/>
          <w:color w:val="000000"/>
          <w:sz w:val="28"/>
        </w:rPr>
        <w:t>
Әділетбек Төлендіұлы       қорғау министрлігінің Экологиялық реттеу</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Федоренко                - Қазақстан Республикасы Төтенше жағдайлар</w:t>
      </w:r>
      <w:r>
        <w:br/>
      </w:r>
      <w:r>
        <w:rPr>
          <w:rFonts w:ascii="Times New Roman"/>
          <w:b w:val="false"/>
          <w:i w:val="false"/>
          <w:color w:val="000000"/>
          <w:sz w:val="28"/>
        </w:rPr>
        <w:t>
Александр Анатольевич      министрлігі Төтенше жағдайлардың алдын алу</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Баймолдаев               - Қазақстан Республикасы Төтенше жағдайлар</w:t>
      </w:r>
      <w:r>
        <w:br/>
      </w:r>
      <w:r>
        <w:rPr>
          <w:rFonts w:ascii="Times New Roman"/>
          <w:b w:val="false"/>
          <w:i w:val="false"/>
          <w:color w:val="000000"/>
          <w:sz w:val="28"/>
        </w:rPr>
        <w:t>
Тоқтарбек Асқарұлы         министрлігі "Қазселденқорғау" мемлекеттік</w:t>
      </w:r>
      <w:r>
        <w:br/>
      </w: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Дмитриев                 - "Қазгипроводхоз" институты" өндірістік</w:t>
      </w:r>
      <w:r>
        <w:br/>
      </w:r>
      <w:r>
        <w:rPr>
          <w:rFonts w:ascii="Times New Roman"/>
          <w:b w:val="false"/>
          <w:i w:val="false"/>
          <w:color w:val="000000"/>
          <w:sz w:val="28"/>
        </w:rPr>
        <w:t>
Леонид Николаевич          кооперативі басқармасының төрағасы</w:t>
      </w:r>
    </w:p>
    <w:bookmarkStart w:name="z44"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bookmarkEnd w:id="41"/>
    <w:p>
      <w:pPr>
        <w:spacing w:after="0"/>
        <w:ind w:left="0"/>
        <w:jc w:val="both"/>
      </w:pPr>
      <w:r>
        <w:rPr>
          <w:rFonts w:ascii="Times New Roman"/>
          <w:b w:val="false"/>
          <w:i w:val="false"/>
          <w:color w:val="ff0000"/>
          <w:sz w:val="28"/>
        </w:rPr>
        <w:t xml:space="preserve">      Ескерту. Құрам жаңа редакцияда - ҚР Премьер-Министрінің 2009.07.22. </w:t>
      </w:r>
      <w:r>
        <w:rPr>
          <w:rFonts w:ascii="Times New Roman"/>
          <w:b w:val="false"/>
          <w:i w:val="false"/>
          <w:color w:val="ff0000"/>
          <w:sz w:val="28"/>
        </w:rPr>
        <w:t>N 103-ө</w:t>
      </w:r>
      <w:r>
        <w:rPr>
          <w:rFonts w:ascii="Times New Roman"/>
          <w:b w:val="false"/>
          <w:i w:val="false"/>
          <w:color w:val="ff0000"/>
          <w:sz w:val="28"/>
        </w:rPr>
        <w:t xml:space="preserve"> Өкімімен.</w:t>
      </w:r>
    </w:p>
    <w:p>
      <w:pPr>
        <w:spacing w:after="0"/>
        <w:ind w:left="0"/>
        <w:jc w:val="left"/>
      </w:pPr>
      <w:r>
        <w:rPr>
          <w:rFonts w:ascii="Times New Roman"/>
          <w:b/>
          <w:i w:val="false"/>
          <w:color w:val="000000"/>
        </w:rPr>
        <w:t xml:space="preserve"> Серпінді жобалар тізбесі бойынша мемлекеттік органдар мен өзге ұйымдарды бекітіп беру және осы жобаларды іске асыру бойынша жауапты мемлекеттік органдар басшыларының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6655"/>
        <w:gridCol w:w="2612"/>
        <w:gridCol w:w="2925"/>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тобының жетекшісі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автожол транзиттік дәлізін қайта жаңарту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Ө.Е. Шөкеев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жолақты қозғалысты 1-техникалық санаттағы "Астана -Щучинск" автомобиль жолын қайта жаңарту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Құсайынов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 Жетіген" темір жол желісін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Құсайынов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темір жол желісін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Құсайынов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пайдалана отырып, жоғары көміртекті феррохром өндірісін жылына 200 мың тоннаға ұлғайту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Ә.Ө. Исекешев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 қуаты жылына 250 мың тонна бастапқы алюминий және 136 мың тонна күйдірілген анодтар өндіру бойынша зауыт салу және пайдалану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Ә.Ө. Исекешев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4,6 млн. тонна металданған өнім өндіру зауытын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Ә.Ө. Исекешев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"Шевченко" кен орнының никель-кобальт рудаларын өңдеу жөніндегі тау-кен-металлургия комбинатын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Ә.Ө. Исекешев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ферроқорытпа және болат балқыту өнімінің металлургиялық зауытын қайта жаңарту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Ә.Ө. Исекешев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 кен орнында хром рудасын байыту жөніндегі тау-кен байыту комбинаты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Ә.Ө. Исекешев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"АрселорМиттал Теміртау" АҚ-да жылына 10 миллион тонна болат шығаруға қол жеткізе отырып, өндірісті дамыту және жаңғырту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Ә.Ө. Исекешев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Сорттау прокаты өндірісін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Ә.Ө. Исекешев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Жаңажол газ өңдеу зауытын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Мыңбаев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ЖЭС-ін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Мыңбаев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ірі тауарлы сүт фермасын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Күрішбаев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құс фабрикасын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Күрішбаев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жылыжай кешенін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Күрішбаев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облысында дамыған инфрақұрылымы бар бордақылау алаңын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Күрішбаев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Әмірабад (Иран) портында астық терминалын салу және жарақтандыру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Күрішбаев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Сырдария өзенінде су тасқынына қарсы Көксарай реттеуші су қоймасын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Ө.Е.Шөкеев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ЖЭО-3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 Тасмағамбетов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"GEGA" азық-түлік логистикалық орталығы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Есімов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Солтүстігі - Оңтүстігі" транзитінің 500 кВ екінші электр беру желісін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ГРЭС-2 үшінші энергия блогын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электр желісін жаңғырту (1-кезең)</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 Ақтөбе облысы" өңіраралық электр беру желісін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телекоммуникациялар желісін куаты 1 млн. абонент Next Generation Network технологиясына көшіру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СDМА технологиясын пайдалана отырып, ауылдық байланыстың телекоммуникация желілерін жаңғырту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300 МВт Мойнақ СЭС-ін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тоқыма бұйымдарын шығару жөніндегі өндіріс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жоғары тантал ұнтақтарын өндіруді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локомотивтерді құрастыру зауытын салу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фармацевтикалық-логистикалық орталық құру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пластикалық массалар зауытында жол битумдарын шығару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МӨЗ-ін қайта жаңарту және жаңғырту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МӨЗ-ін қайта жаңарту және жаңғырту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МӨЗ-ін қайта жаңарту және жаңғырту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 Келімбетов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ИСМ - Қазақстан Республикасы Индустрия және сауда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ЭМРМ - Қазақстан Республикасы Энергетика және минералдық ресурстар министрлігі</w:t>
      </w:r>
      <w:r>
        <w:br/>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"АрселлорМиттал Теміртау" АҚ - "АрселлорМиттал Теміртау" акционерлік қоғамы</w:t>
      </w:r>
      <w:r>
        <w:br/>
      </w:r>
      <w:r>
        <w:rPr>
          <w:rFonts w:ascii="Times New Roman"/>
          <w:b w:val="false"/>
          <w:i w:val="false"/>
          <w:color w:val="000000"/>
          <w:sz w:val="28"/>
        </w:rPr>
        <w:t>
      "Қазақтелеком" АҚ - "Қазақтелеком" акционерлік қоғамы</w:t>
      </w:r>
      <w:r>
        <w:br/>
      </w:r>
      <w:r>
        <w:rPr>
          <w:rFonts w:ascii="Times New Roman"/>
          <w:b w:val="false"/>
          <w:i w:val="false"/>
          <w:color w:val="000000"/>
          <w:sz w:val="28"/>
        </w:rPr>
        <w:t>
      ЖЭС - жылу электр станциясы</w:t>
      </w:r>
      <w:r>
        <w:br/>
      </w:r>
      <w:r>
        <w:rPr>
          <w:rFonts w:ascii="Times New Roman"/>
          <w:b w:val="false"/>
          <w:i w:val="false"/>
          <w:color w:val="000000"/>
          <w:sz w:val="28"/>
        </w:rPr>
        <w:t>
      ЖЭО - жылу электр орталығы</w:t>
      </w:r>
      <w:r>
        <w:br/>
      </w:r>
      <w:r>
        <w:rPr>
          <w:rFonts w:ascii="Times New Roman"/>
          <w:b w:val="false"/>
          <w:i w:val="false"/>
          <w:color w:val="000000"/>
          <w:sz w:val="28"/>
        </w:rPr>
        <w:t>
      СЭС - су электр станциясы</w:t>
      </w:r>
      <w:r>
        <w:br/>
      </w:r>
      <w:r>
        <w:rPr>
          <w:rFonts w:ascii="Times New Roman"/>
          <w:b w:val="false"/>
          <w:i w:val="false"/>
          <w:color w:val="000000"/>
          <w:sz w:val="28"/>
        </w:rPr>
        <w:t>
      МӨЗ - мұнай өңдеу зауыты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