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cb78" w14:textId="e51c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2007 жылғы 6 қазандағы N 291-ө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15 сәуірдегі N 89-ө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"Химиялық өнімнің қауіпсіздігі туралы" Қазақстан Республикасының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Премьер-Министрінің 2007 жылғы 6 қазандағы N 291-ө өкіміне мынандай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"мемлекеттік органдар тиісті ведомстволық" деген сөздер "Қазақстан Республикасы Индустрия және сауда министрлігі мүдделі мемлекеттік органдармен бірлесіп, тиісті бірлескен"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"Химиялық өнімнің қауіпсіздігі туралы" Қазақстан Республикасының 2007 жылғы 21 шілдедегі Заңын іске асыру мақсатында қабылдануы қажет нормативтік құқықтық актілердің тізбесінде: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2, 3, 5-жолдардағы: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 нысаны" деген 3-бағандағы "Мемлекеттік органдардың бұйрықтары" деген сөздер "Бірлескен бұйрық"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"Орындау мерзімі" деген 5-бағандағы "2007 жылғы желтоқсан" деген сөздер "2008 жылғы сәуір"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