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748c" w14:textId="a657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Араб Әмірліктерінің Президент істері жөніндегі министрі шейх Мансур бен Заид Әл Нахаянның Қазақстан Республикасына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2008 жылғы 17 сәуірдегі N 93-ө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Біріккен Араб Әмірліктері арасындағы екі жақты ынтымақтастықты нығайту және Біріккен Араб Әмірліктерінің Президент істері жөніндегі министрі шейх Мансур бен Заид Әл Нахаянның 2008 жылғы 18 сәуірдегі Қазақстан Республикасына сапарын (бұдан әрі - сапар) дайындау және өткізу жөніндегі протоколдық-ұйымдастыру іс-шараларын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қосымшаға сәйкес Біріккен Араб Әмірліктері делегациясының мүшелеріне "1+5" форматы бойынша қызмет көрсету жөнінде ұйымдастыру шараларын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сапарды өткізуге арналған шығыстарды 2008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бағдарламасы бойынша көзделген қаражат есебінен қаржыландыруды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делегация жүретін бағыттар бойынша жол полициясының автомашиналарымен бірге жүруді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Мәдениет және ақпарат министрлігі сапардың бұқаралық ақпарат құралдарында жария етілуін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Астана қаласының әкімдігі Біріккен Араб Әмірліктері делегациясын Астана қаласының әуежайында қарсы алу және шығарып салу жөніндегі ұйымдастыру іс-шараларының орындалуын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2008 жылғы 17 сәуірдегі
</w:t>
      </w:r>
      <w:r>
        <w:br/>
      </w:r>
      <w:r>
        <w:rPr>
          <w:rFonts w:ascii="Times New Roman"/>
          <w:b w:val="false"/>
          <w:i w:val="false"/>
          <w:color w:val="000000"/>
          <w:sz w:val="28"/>
        </w:rPr>
        <w:t>
N 93-ө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Біріккен Араб Әмірліктері делегациясының мүшелеріне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 жөніндегі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Біріккен Араб Әмірліктері делегациясының мүшелерін Астана қаласындағы "Риксос - Президент Астана" қонақ үйіне "1+5" форматы бойынша орналастыру, тамақтандыру және оларға көліктік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Баспа өнімдерін (бейдждер, сапар бағдарламалары, автомобильдерге арнайы рұқсатнамалар, куверттік карталар, қабылдауға шақырулар) дайындау.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3. Біріккен Араб Әмірліктері делегациясының басшысы мен мүшелері үшін сыйлық және кәдесыйлар сатып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4. Біріккен Араб Әмірліктерінің делегациясын Астана қаласының әуежайында қарсы алу және шығарып салу кезінде VІР-залын және шай дастарханын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5. Іс-шаралар өткізілетін орындарды гүлмен безендіру.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Премьер-Министрі К. Мәсімовтің атынан Біріккен Араб Әмірліктері Президентінің істері бойынша министрі шейх Мансур бен Заид Әл Нахаянның құрметіне Астана қаласында ресми қабылдау ұйымдастыру.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