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60a6" w14:textId="f926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Индустриялық-инновациялық дамуының 2003 - 2015 жылдарға арналған стратегиясын іске асыру бойынша мемлекеттік органдардың қызметін үйлестіру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23 маусымдағы N 173-ө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2003 жылғы 17 мамырдағы N 1096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Қазақстан Республикасының Индустриялық-инновациялық дамуының 2003 - 2015 жылдарға арналған стратегиясын (бұдан әрі - Стратегия) іске асыру бойынша мемлекеттік органдардың қызметін үйлестіру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Шөкеев       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     Министрінің орынбасары,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   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Еділ Құламқадырұлы             және сауда вице-министрі, жетекшінің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Цой                          - Қазақстан Республикасы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       және сауда министрлігі Индустриялық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даму департаментінің директоры,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   - Қазақстан Республикасы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   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министрлігінің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Әбденов        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Сақбалдыұлы             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Дәленов 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Қасымбек                     - Қазақстан Республикасының Көлік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Жеңіс Махмудұлы                коммуникация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Қуанғанов                    -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    ғылым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Мыңбай                       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Қамзабекұлы             және ақпарат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Сабдалин                     -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Қиялұлы                 жағдайлар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Сәкенұлы              ортаны қорғау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Өскенбаев                    - Қазақстан Республикасының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       және спорт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Парсегов                     - Қазақстан Республикасы Бәсекелестікті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 Анатольевич              қорғау агенттігі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                      - Қазақстан Республикасы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Агроөнеркәсіптік кешенді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стратегиясы және аграрлық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Алпысбаев      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Әлиханұлы              монополияларды реттеу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Стратегиялық жоспарлау және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талдау департаментінің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Сүгірбеков       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Нұрболат Мәлікұлы              министрлігінің Заңға тәуелді актілер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департаменті заңға тәуелді актілерді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сараптау басқармасының бастығы.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 қыркүйекке дейінгі мерзімде Стратегияны іске асыру бойынша мемлекеттік органдардың қызметін үйлестіру жөнінде ұсыныстар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Ө.Е.Шөкеевке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