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46f96" w14:textId="7c46f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және Ресей Федерациясы Президенттерінің қатысуымен Ақтөбе қаласында шекара маңы өңірлері басшыларының бесінші форумын дайындау және өткізу жөнінде ұсыныстар әзірлеу үшін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2008 жылғы 26 маусымдағы N 177-ө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және Ресей Федерациясы Президенттерінің қатысуымен Ақтөбе қаласында шекара маңы өңірлері басшыларының бесінші форумын (бұдан әрі - форум) дайындау және өткізу жөнінде ұсыныстар әзірлеу мақсатында: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Жұмыс тобы мынадай құрамда құрылсын: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Школьник                  - Қазақстан Республикасының Индустрия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Сергеевич          сауда министрі, жетекші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Советский                 - Қазақстан Республикасы Индустрия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Вячеслав Крестьянович       сауда министрлігінің жауапты хатшысы,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жетекшінің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Өмірзақов                 - Ақтөбе облысы әкімінің бірінші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Ізбақ Қуанышұлы             орынбасары, жетекшінің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Құсайынов                 - Қазақстан Республикасы Индустрия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Дәулетбек Қайырбекұлы       сауда министрлігі Сауда келіссөздері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департаментінің екі жақты сауда-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экономикалық ынтымақтастықты дамыту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хаттама басқармасының бастығы, хатшы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Нокин                     - Ақтөбе қаласының әкімі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Кеңесұлы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Нұрашев                   - Қазақстан Республикасы Индустрия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Тимур Бекболатұлы           сауда министрлігі Инвестиция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комитетінің төрағасы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Оңғарбаев                 - Қазақстан Республикасы Білім және ғылым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Еркін Әнуарұлы              министрлігі Ғылым комитетінің төрағасы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Оразалиев                 - Қазақстан Республикасы Ішкі істер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Молдияр Молыбайұлы          министрлігі Әкімшілік полициясы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комитетінің төрағасы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Жұманғарин                - Қазақстан Республикасы Индустрия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Мақашұлы              сауда министрлігінің Сауда комитеті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төрағасының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Нұрахметов                - Қазақстан Республикасы Мәдениет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Саят Ермаханұлы             ақпарат министрлігі Ақпарат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мұрағат комитеті төрағасының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Байменов                  - Қазақстан Республикасы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Жолдас Жұмағалиұлы          қауіпсіздік комитетінің Шекара маңы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қызметі Мемлекеттік шекараны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басқармасының бастығы - бас штаб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бастығының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Имашев Тимур              - Қазақстан Республикасы Энергетика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Есенғалиұлы                 минералдық ресурстар министрлігі Газ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өнеркәсібін дамыту департаментінің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Рахымбекова               - Қазақстан Республикасы Көлік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Салтанат Темірқұлқызы       коммуникация министрлігі Стратегиялық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жоспарлау және халықаралық ынтымақтастық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департаментінің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Нурғазиева                - Қазақстан Республикасы Мәдениет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Бану Ғаниқызы               ақпарат министрлігі Қоғамдық-саяси жұмыс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департаментінің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Донбаев                   - Қазақстан Республикасы Білім және ғылым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Қалдыбек Мамытұлы           министрлігінің Ғылым комитеті ғылыми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және ғылыми-техникалық қызметті дамытуды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болжау басқармасының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Қожабергенов              - Қазақстан Республикасы Қаржы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Ермек Қалиұлы               Кедендік бақылау комитетінің халықаралық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ынтымақтастық басқармасы бастығының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міндетін атқарушы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Кәрібжанова               - Қазақстан Республикасы Қоршаған ортаны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Ғалия Тоқтарбекқызы         қорғау министрлігінің Құқықтық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қамтамасыз ету және халықаралық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ынтымақтастық департаменті халықаралық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ынтымақтастық басқармасының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Мұханова                  - Қазақстан Республикасы Денсаулық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Гүлнәр Жанетқызы            министрлігінің Стратегиялық жоспарлау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департаменті халықаралық ынтымақтастық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басқармасының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Шалбаев                   - Қазақстан Республикасы Сыртқы істер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Айдар Есләмбекұлы           министрлігінің Тәуелсіз Мемлекеттер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Достастығы департаменті Ресей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Федерациясымен ынтымақтастық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басқармасының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Волатова                  - Қазақстан Республикасы Туризм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Светлана Юрьевна            спорт министрлігінің Туризм индустриясы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комитеті имиджді қалыптастыру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туристік қызметті жылжыту басқармасының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бас сарапшысы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Решетько                  - Қазақстан Республикасы Ауыл шаруашылығы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Елена Ивановна              министрлігінің Агроөнеркәсіп кешеніндегі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мемлекеттік инспекция комитеті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ветеринарлық-санитарлық қауіпсіздік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басқармасының бас сарапшысы.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Жұмыс тобы 2008 жылғы 15 шілдеге дейінгі мерзімде форумды ұйымдастыру және өткізу жөніндегі ұсыныстарды әзірлесін және Қазақстан Республикасының Үкіметіне енгізсін.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өкімнің орындалуын бақылау Қазақстан Республикасы Премьер-Министрінің орынбасары Ө. Шөкеевке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                                    К.Мәсімов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