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7a95c" w14:textId="547a9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Шикі мұнайға әкетілетін кедендік баждарды қолдану мәселесі бойынша ұсыныстар әзірлеу үшін жұмыс тобын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2008 жылғы 29 шілдедегі N 203-ө Өкімі. Күші жойылды - Қазақстан Республикасы Премьер-Министрінің 2010 жылғы 6 тамыздағы N 110-ө Өкімімен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Премьер-Министрінің 2010.08.06 </w:t>
      </w:r>
      <w:r>
        <w:rPr>
          <w:rFonts w:ascii="Times New Roman"/>
          <w:b w:val="false"/>
          <w:i w:val="false"/>
          <w:color w:val="ff0000"/>
          <w:sz w:val="28"/>
        </w:rPr>
        <w:t>N 110-ө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"Қазақстан Республикасының кедендік аумағынан шикі мұнай мен мұнайдан жасалған тауарларды әкету кезінде кедендік баждарды алу туралы" Қазақстан Республикасы Үкіметінің 2005 жылғы 15 қазандағы N 1036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алынатын жер қойнауын пайдалануға арналған келісім-шарттар бойынша өндірілген шикі мұнайға әкетілетін кедендік баждарды қолдану мәселесі бойынша ұсыныстар әзірлеу мақсатында: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Мынадай құрамда жұмыс тобы (бұдан әрі - жұмыс тобы) құрылсын: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Ерғожин     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Дәулет Еділұлы                вице-министрі, жетекші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Айтжанова                   -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Жанар Сейдахметқызы           және сауда вице-министрі, жетекшінің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Қажымова                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Мәдина Маратқызы              министрлігі Кедендік бақылау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комитетінің энергия ресурстарына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кедендік бақылауды ұйымдастыру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басқармасы инвестициялық келісім-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шарттар шеңберінде өткізілетін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тауарларға кедендік бақылауды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ұйымдастыру бөлімінің бас маманы,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Бекетаев                    - Қазақстан Республикасының Әділет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Бақытжанұлы            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Қиынов                      - Қазақстан Республикасының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Ләззат Кетебайұлы             және минералдық ресурстар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Қонақаев                    - Қазақстан Республикасы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Саяхат Алпысұлы               және минералдық ресурстар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Жер қойнауын пайдаланудағы тікелей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инвестициялар департаментінің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Күшікова     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Жанел Сабырқызы               сауда министрлігі Сауда саясатын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дамыту департаментінің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Сәлімгереев                 - Қазақстан Республикасы Энергетика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Мәлік Жаңабайұлы              минералдық ресурстар министрлігі Мұнай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өнеркәсібін дамыту департаментінің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Досмұратова             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Нұргүл                        министрлігі Кедендік бақылау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Ғинаятоллақызы                энергия ресурстарына кедендік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бақылауды ұйымдастыру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Жәлиев                      - Қазақстан Республикасы Энергетика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Бексұлтан Айғаниұлы           минералдық ресурстар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Мұнай өнеркәсібі департаменті мұнайды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тасымалдау мониторингі және жаңа мұнай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жобаларын дамыту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Күлгінов                    - Қазақстан Республикасы Әділет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Алтай Сейдірұлы               министрлігі Заңға тәуелді актілер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департаменті заңға тәуелді актілерді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талдау және әзірлеу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Мұқай                   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Ерлан Баққожаұлы              министрлігінің Салық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мамандандырылған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Асхатов                 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Рафкат Анғасынұлы             министрлігі Кедендік бақылау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комитетінің энергия ресурстарына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кедендік бақылауды ұйымдастыру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басқармасы энергия ресурстарына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кедендік бақылауды ұйымдастыру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бөлімінің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Данабеков                   - Қазақстан Республикасы Әділет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Олжас Қайратұлы               министрлігі Заңға тәуелді актілер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департаменті инфрақұрылым өнеркәсібі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және агроөнеркәсіптік кешен мәселелері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бойынша заңға тәуелді актілерді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сараптау бөлімінің бас сарапшысы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Жанбекова               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Балжан Боранбайқызы           министрлігі Кедендік бақылау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комитетінің энергия ресурстарына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кедендік бақылауды ұйымдастыру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басқармасы инвестициялық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келісім-шарттар шеңберінде өткізілетін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тауарларға кедендік бақылауды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ұйымдастыру бөлімінің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Тәшенов                     - Қазақстан Республикасы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Жоламан Әбекешұлы             және минералдық ресурстар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министрлігінің Жер қойнауын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пайдаланудағы тікелей инвестициялар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департаменті келісім-шарттар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басқармасының бас сарапшысы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Төлегенов               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Ертөле Қабдоллаұлы            министрлігі Салық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мамандандырылған басқарманың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сарапшысы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Жаудина                 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Асыл Темірғалиқызы            министрлігі Салық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мамандандырылған басқарманың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сарапшысы.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Энергетика және минералдық ресурстар министрлігі 2008 жылғы 1 тамызға дейінгі мерзімде жұмыс тобының қарауына жер қойнауын пайдалануға арналған келісім-шарттардың түпнұсқаларын немесе нотариалды куәландырылған көшірмелерін ұсынсын.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Жұмыс тобы 2008 жылғы 1 қазанға дейінгі мерзімде жер қойнауын пайдалануға арналған әрбір келісім-шарт бойынша шикі мұнайға әкетілетін кедендік баждарды қолдану мәселесі бойынша ұсыныстар әзірлесін және Қазақстан Республикасының Үкіметіне енгізсін.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өкімнің орындалуын бақылау Қазақстан Республикасы Қаржы министрлігіне жүктелсін.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