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3a68" w14:textId="8223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"Сәйкестікті бағалау саласындағы аккредиттеу туралы" және "Қазақстан Республикасының кейбір заңнамалық актілеріне сәйкестікті бағалау саласындағы аккредиттеу мәселелері бойынша өзгерістер мен толықтырулар енгізу туралы" заңдарын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14 тамыздағы N 210-ө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"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Сәйкестікті бағалау саласындағы аккредиттеу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және 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кейбір заңнамалық актілеріне сәйкестікті бағалау саласындағы аккредиттеу мәселелері бойынша өзгерістер мен толықтырулар енгізу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2008 жылғы 5 шілдедегі заңдарын іске асыру мақсатында қабылдануы қажет нормативтік құқықтық актілердің тізбесі (бұдан әрі - тізбе)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орган: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тізбеге сәйкес нормативтік құқықтық актілердің жобаларын әзірлесін және заңнамада белгіленген тәртіппен Қазақстан Республикасының Үкіметіне енгізсін;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                                  К.Мәсімов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14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210-ө өкімімен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Қазақстан Республикасының "Сәйкестікті бағалау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аккредиттеу туралы" және "Қазақстан Республикасының кейбір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заңнамалық актілеріне сәйкестікті бағалау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аккредиттеу мәселелері бойынша өзгерістер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енгізу туралы" 2008 жылғы 5 шілдедегі заңдарын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мақсатында қабылдануы қажет нормативтік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актілердің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153"/>
        <w:gridCol w:w="2873"/>
        <w:gridCol w:w="2393"/>
        <w:gridCol w:w="21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актінің атауы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Актінің нысаны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жауапты мемлекеттік орган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мерзімі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Аккредиттеу жөніндегі органды белгілеу туралы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Сәйкестікті бағалау саласындағы аккредиттеу құжаттарының нысандарын және аккредиттеу алдындағы, аккредиттеуден кейінгі шарттардың үлгілік нысандарын бекіту туралы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Сәйкестікті растау жөніндегі орган сынақ зертханасының қамтамасыз етуіне жататын аккредиттеу саласындағы объектілердің сынау көлемін бекіту туралы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куәліктердің нысанын және беру ережесін бекіту туралы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Өтініш-декларацияларды тіркеу ережесін бекіту туралы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Тіркелген сәйкестік туралы декларациялар, өтініш-декларациялар, берілген сәйкестік сертификаттары туралы, өтініш-декларацияларды тіркеген өтініш берушілердің сәйкестікті растау жұмыстарын жүргізуден жалтаруы туралы, сертификаттаудан бас тарту туралы деректердің электрондық есебін жүргізу ережесін және оларды ұсыну тәртібін бекіту туралы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Ескертпе: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 Қазақстан Республикасы Ауыл шаруашылығы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