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fb8e" w14:textId="f88f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2008 жылғы 18 маусымдағы N 168-ө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27 тамыздағы N 227-ө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Н.Ә.Назарбаевпен Токио, Киото және Осака қалаларына (Жапония) бірге жүретін Қазақстан Республикасының делегациясын іссапарға жіберу туралы" Қазақстан Республикасы Премьер-Министрінің 2008 жылы 18 маусымдағы N 168-ө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2)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мыналарға: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Ақылбек Әбсатұлы Камалдиновты, Серік Мінуәрұлы Бүркітбаевты, Арман Ғалиасқарұлы Дунаевты, Мұхтар Еркінұлы Жәкішевті, Орал Қабылұлы Қарпышевты, Қайрат Сағатбекұлы Мақажановты, Болат Құлжымбайұлы Отарбаевты, сондай-ақ баспасөз өкілдерін қоспағанда, делегация мүшелеріне қонақ үйде тұруға, тәуліктік және Токио - Бангкок - Алматы бағыты бойынша көліктік шығыстарға;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 Қабылұлы Қарпышевқа, Қайрат Сағатбекұлы Мақажановқа, Болат Құлжымбайұлы Отарбаевқа қонақ үйде тұруға, тәуліктік және Астана - Токио - Нагоя - Астана бағыты бойынша көліктік шығыстарға 2008 жылға арналған республикалық бюджетте 005 "Шетелдік іссапарлар" бағдарламасы бойынша көзделген қаражат есебінен валюта айырбастаудың берілетін күнгі нарықтық бағамы бойынша шетелдік валютада қаражат бөлсін.".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