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2e18" w14:textId="0c82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ұйымдарында ана мен бала денсаулығын сақтау саласындағы проблемалық мәселелерді талдау және шешу жөнінде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2008 жылғы 8 қыркүйектегі N 240-ө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ұйымдарында ана мен бала денсаулығын сақтау саласындағы проблемалық мәселелерді талдау және шешу жөнінде ұсыныстар әзірлеу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Орынбаев                           - Қазақстан Республикасы Премьер-
</w:t>
      </w:r>
      <w:r>
        <w:br/>
      </w:r>
      <w:r>
        <w:rPr>
          <w:rFonts w:ascii="Times New Roman"/>
          <w:b w:val="false"/>
          <w:i w:val="false"/>
          <w:color w:val="000000"/>
          <w:sz w:val="28"/>
        </w:rPr>
        <w:t>
Ербол Тұрмаханұлы                    Министрінің орынбасары, жетекші
</w:t>
      </w:r>
    </w:p>
    <w:p>
      <w:pPr>
        <w:spacing w:after="0"/>
        <w:ind w:left="0"/>
        <w:jc w:val="both"/>
      </w:pPr>
      <w:r>
        <w:rPr>
          <w:rFonts w:ascii="Times New Roman"/>
          <w:b w:val="false"/>
          <w:i w:val="false"/>
          <w:color w:val="000000"/>
          <w:sz w:val="28"/>
        </w:rPr>
        <w:t>
Дерновой                           - Қазақстан Республикасының
</w:t>
      </w:r>
      <w:r>
        <w:br/>
      </w:r>
      <w:r>
        <w:rPr>
          <w:rFonts w:ascii="Times New Roman"/>
          <w:b w:val="false"/>
          <w:i w:val="false"/>
          <w:color w:val="000000"/>
          <w:sz w:val="28"/>
        </w:rPr>
        <w:t>
Анатолий Григорьевич                 Денсаулық сақтау министрі,
</w:t>
      </w:r>
      <w:r>
        <w:br/>
      </w:r>
      <w:r>
        <w:rPr>
          <w:rFonts w:ascii="Times New Roman"/>
          <w:b w:val="false"/>
          <w:i w:val="false"/>
          <w:color w:val="000000"/>
          <w:sz w:val="28"/>
        </w:rPr>
        <w:t>
                                     жетекшінің орынбасары
</w:t>
      </w:r>
    </w:p>
    <w:p>
      <w:pPr>
        <w:spacing w:after="0"/>
        <w:ind w:left="0"/>
        <w:jc w:val="both"/>
      </w:pPr>
      <w:r>
        <w:rPr>
          <w:rFonts w:ascii="Times New Roman"/>
          <w:b w:val="false"/>
          <w:i w:val="false"/>
          <w:color w:val="000000"/>
          <w:sz w:val="28"/>
        </w:rPr>
        <w:t>
Оспанова                           - Қазақстан Республикасы
</w:t>
      </w:r>
      <w:r>
        <w:br/>
      </w:r>
      <w:r>
        <w:rPr>
          <w:rFonts w:ascii="Times New Roman"/>
          <w:b w:val="false"/>
          <w:i w:val="false"/>
          <w:color w:val="000000"/>
          <w:sz w:val="28"/>
        </w:rPr>
        <w:t>
Жанна Оспанқызы                      Денсаулық сақтау министрлігі
</w:t>
      </w:r>
      <w:r>
        <w:br/>
      </w:r>
      <w:r>
        <w:rPr>
          <w:rFonts w:ascii="Times New Roman"/>
          <w:b w:val="false"/>
          <w:i w:val="false"/>
          <w:color w:val="000000"/>
          <w:sz w:val="28"/>
        </w:rPr>
        <w:t>
                                     ана мен бала денсаулығын
</w:t>
      </w:r>
      <w:r>
        <w:br/>
      </w:r>
      <w:r>
        <w:rPr>
          <w:rFonts w:ascii="Times New Roman"/>
          <w:b w:val="false"/>
          <w:i w:val="false"/>
          <w:color w:val="000000"/>
          <w:sz w:val="28"/>
        </w:rPr>
        <w:t>
                                     сақтау басқармасының бастығы,
</w:t>
      </w:r>
      <w:r>
        <w:br/>
      </w:r>
      <w:r>
        <w:rPr>
          <w:rFonts w:ascii="Times New Roman"/>
          <w:b w:val="false"/>
          <w:i w:val="false"/>
          <w:color w:val="000000"/>
          <w:sz w:val="28"/>
        </w:rPr>
        <w:t>
                                     хатшы
</w:t>
      </w:r>
    </w:p>
    <w:p>
      <w:pPr>
        <w:spacing w:after="0"/>
        <w:ind w:left="0"/>
        <w:jc w:val="both"/>
      </w:pPr>
      <w:r>
        <w:rPr>
          <w:rFonts w:ascii="Times New Roman"/>
          <w:b w:val="false"/>
          <w:i w:val="false"/>
          <w:color w:val="000000"/>
          <w:sz w:val="28"/>
        </w:rPr>
        <w:t>
Дәленов                            - Қазақстан Республикасының
</w:t>
      </w:r>
      <w:r>
        <w:br/>
      </w:r>
      <w:r>
        <w:rPr>
          <w:rFonts w:ascii="Times New Roman"/>
          <w:b w:val="false"/>
          <w:i w:val="false"/>
          <w:color w:val="000000"/>
          <w:sz w:val="28"/>
        </w:rPr>
        <w:t>
Руслан Ерболатұлы                    Қаржы вице-министрі
</w:t>
      </w:r>
    </w:p>
    <w:p>
      <w:pPr>
        <w:spacing w:after="0"/>
        <w:ind w:left="0"/>
        <w:jc w:val="both"/>
      </w:pPr>
      <w:r>
        <w:rPr>
          <w:rFonts w:ascii="Times New Roman"/>
          <w:b w:val="false"/>
          <w:i w:val="false"/>
          <w:color w:val="000000"/>
          <w:sz w:val="28"/>
        </w:rPr>
        <w:t>
Омаров                             - Қазақстан Республикасының
</w:t>
      </w:r>
      <w:r>
        <w:br/>
      </w:r>
      <w:r>
        <w:rPr>
          <w:rFonts w:ascii="Times New Roman"/>
          <w:b w:val="false"/>
          <w:i w:val="false"/>
          <w:color w:val="000000"/>
          <w:sz w:val="28"/>
        </w:rPr>
        <w:t>
Қадыр Тоқтамысұлы                    Денсаулық сақтау вице-министрі
</w:t>
      </w:r>
    </w:p>
    <w:p>
      <w:pPr>
        <w:spacing w:after="0"/>
        <w:ind w:left="0"/>
        <w:jc w:val="both"/>
      </w:pPr>
      <w:r>
        <w:rPr>
          <w:rFonts w:ascii="Times New Roman"/>
          <w:b w:val="false"/>
          <w:i w:val="false"/>
          <w:color w:val="000000"/>
          <w:sz w:val="28"/>
        </w:rPr>
        <w:t>
Қапақов                            - Қазақстан Республикасы
</w:t>
      </w:r>
      <w:r>
        <w:br/>
      </w:r>
      <w:r>
        <w:rPr>
          <w:rFonts w:ascii="Times New Roman"/>
          <w:b w:val="false"/>
          <w:i w:val="false"/>
          <w:color w:val="000000"/>
          <w:sz w:val="28"/>
        </w:rPr>
        <w:t>
Нұрлан Төлегенұлы                    Премьер-Министрі Кеңсесінің
</w:t>
      </w:r>
      <w:r>
        <w:br/>
      </w:r>
      <w:r>
        <w:rPr>
          <w:rFonts w:ascii="Times New Roman"/>
          <w:b w:val="false"/>
          <w:i w:val="false"/>
          <w:color w:val="000000"/>
          <w:sz w:val="28"/>
        </w:rPr>
        <w:t>
                                     Әлеуметтік-экономикалық бөлімі
</w:t>
      </w:r>
      <w:r>
        <w:br/>
      </w:r>
      <w:r>
        <w:rPr>
          <w:rFonts w:ascii="Times New Roman"/>
          <w:b w:val="false"/>
          <w:i w:val="false"/>
          <w:color w:val="000000"/>
          <w:sz w:val="28"/>
        </w:rPr>
        <w:t>
                                     меңгерушісінің орынбасары
</w:t>
      </w:r>
    </w:p>
    <w:p>
      <w:pPr>
        <w:spacing w:after="0"/>
        <w:ind w:left="0"/>
        <w:jc w:val="both"/>
      </w:pPr>
      <w:r>
        <w:rPr>
          <w:rFonts w:ascii="Times New Roman"/>
          <w:b w:val="false"/>
          <w:i w:val="false"/>
          <w:color w:val="000000"/>
          <w:sz w:val="28"/>
        </w:rPr>
        <w:t>
Исмайылов                          - Қазақстан Республикасы
</w:t>
      </w:r>
      <w:r>
        <w:br/>
      </w:r>
      <w:r>
        <w:rPr>
          <w:rFonts w:ascii="Times New Roman"/>
          <w:b w:val="false"/>
          <w:i w:val="false"/>
          <w:color w:val="000000"/>
          <w:sz w:val="28"/>
        </w:rPr>
        <w:t>
Жұмағали Қазыбайұлы                  Денсаулық сақтау министрлігі
</w:t>
      </w:r>
      <w:r>
        <w:br/>
      </w:r>
      <w:r>
        <w:rPr>
          <w:rFonts w:ascii="Times New Roman"/>
          <w:b w:val="false"/>
          <w:i w:val="false"/>
          <w:color w:val="000000"/>
          <w:sz w:val="28"/>
        </w:rPr>
        <w:t>
                                     Медициналық көмекті ұйымдастыру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Құрманғалиева                      - Қазақстан Республикасы
</w:t>
      </w:r>
      <w:r>
        <w:br/>
      </w:r>
      <w:r>
        <w:rPr>
          <w:rFonts w:ascii="Times New Roman"/>
          <w:b w:val="false"/>
          <w:i w:val="false"/>
          <w:color w:val="000000"/>
          <w:sz w:val="28"/>
        </w:rPr>
        <w:t>
Аида Дәденқызы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Әлеуметтік саланың шығыстарын
</w:t>
      </w:r>
      <w:r>
        <w:br/>
      </w:r>
      <w:r>
        <w:rPr>
          <w:rFonts w:ascii="Times New Roman"/>
          <w:b w:val="false"/>
          <w:i w:val="false"/>
          <w:color w:val="000000"/>
          <w:sz w:val="28"/>
        </w:rPr>
        <w:t>
                                     жоспарлау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Мусин                              - Қазақстан Республикасы
</w:t>
      </w:r>
      <w:r>
        <w:br/>
      </w:r>
      <w:r>
        <w:rPr>
          <w:rFonts w:ascii="Times New Roman"/>
          <w:b w:val="false"/>
          <w:i w:val="false"/>
          <w:color w:val="000000"/>
          <w:sz w:val="28"/>
        </w:rPr>
        <w:t>
Ерік Мазанұлы                        Денсаулық сақтау министрлігі
</w:t>
      </w:r>
      <w:r>
        <w:br/>
      </w:r>
      <w:r>
        <w:rPr>
          <w:rFonts w:ascii="Times New Roman"/>
          <w:b w:val="false"/>
          <w:i w:val="false"/>
          <w:color w:val="000000"/>
          <w:sz w:val="28"/>
        </w:rPr>
        <w:t>
                                     Медициналық қызмет көрсету
</w:t>
      </w:r>
      <w:r>
        <w:br/>
      </w:r>
      <w:r>
        <w:rPr>
          <w:rFonts w:ascii="Times New Roman"/>
          <w:b w:val="false"/>
          <w:i w:val="false"/>
          <w:color w:val="000000"/>
          <w:sz w:val="28"/>
        </w:rPr>
        <w:t>
                                     саласындағы бақылау
</w:t>
      </w:r>
      <w:r>
        <w:br/>
      </w:r>
      <w:r>
        <w:rPr>
          <w:rFonts w:ascii="Times New Roman"/>
          <w:b w:val="false"/>
          <w:i w:val="false"/>
          <w:color w:val="000000"/>
          <w:sz w:val="28"/>
        </w:rPr>
        <w:t>
                                     комитетінің төрағасы
</w:t>
      </w:r>
    </w:p>
    <w:p>
      <w:pPr>
        <w:spacing w:after="0"/>
        <w:ind w:left="0"/>
        <w:jc w:val="both"/>
      </w:pPr>
      <w:r>
        <w:rPr>
          <w:rFonts w:ascii="Times New Roman"/>
          <w:b w:val="false"/>
          <w:i w:val="false"/>
          <w:color w:val="000000"/>
          <w:sz w:val="28"/>
        </w:rPr>
        <w:t>
Нерсесов                           - Қазақстан Республикасы
</w:t>
      </w:r>
      <w:r>
        <w:br/>
      </w:r>
      <w:r>
        <w:rPr>
          <w:rFonts w:ascii="Times New Roman"/>
          <w:b w:val="false"/>
          <w:i w:val="false"/>
          <w:color w:val="000000"/>
          <w:sz w:val="28"/>
        </w:rPr>
        <w:t>
Александр Витальевич                 Денсаулық сақтау министрлігі
</w:t>
      </w:r>
      <w:r>
        <w:br/>
      </w:r>
      <w:r>
        <w:rPr>
          <w:rFonts w:ascii="Times New Roman"/>
          <w:b w:val="false"/>
          <w:i w:val="false"/>
          <w:color w:val="000000"/>
          <w:sz w:val="28"/>
        </w:rPr>
        <w:t>
                                     Стратегиялық даму
</w:t>
      </w:r>
      <w:r>
        <w:br/>
      </w:r>
      <w:r>
        <w:rPr>
          <w:rFonts w:ascii="Times New Roman"/>
          <w:b w:val="false"/>
          <w:i w:val="false"/>
          <w:color w:val="000000"/>
          <w:sz w:val="28"/>
        </w:rPr>
        <w:t>
                                     департаментінің директоры
</w:t>
      </w:r>
    </w:p>
    <w:p>
      <w:pPr>
        <w:spacing w:after="0"/>
        <w:ind w:left="0"/>
        <w:jc w:val="both"/>
      </w:pPr>
      <w:r>
        <w:rPr>
          <w:rFonts w:ascii="Times New Roman"/>
          <w:b w:val="false"/>
          <w:i w:val="false"/>
          <w:color w:val="000000"/>
          <w:sz w:val="28"/>
        </w:rPr>
        <w:t>
Шарман                             - "Ұлттық медициналық холдингі"
</w:t>
      </w:r>
      <w:r>
        <w:br/>
      </w:r>
      <w:r>
        <w:rPr>
          <w:rFonts w:ascii="Times New Roman"/>
          <w:b w:val="false"/>
          <w:i w:val="false"/>
          <w:color w:val="000000"/>
          <w:sz w:val="28"/>
        </w:rPr>
        <w:t>
Алмас Төрегелдіұлы                   акционерлік қоғамының басқарма
</w:t>
      </w:r>
      <w:r>
        <w:br/>
      </w:r>
      <w:r>
        <w:rPr>
          <w:rFonts w:ascii="Times New Roman"/>
          <w:b w:val="false"/>
          <w:i w:val="false"/>
          <w:color w:val="000000"/>
          <w:sz w:val="28"/>
        </w:rPr>
        <w:t>
                                     төрағасы (келісім бойынша)
</w:t>
      </w:r>
    </w:p>
    <w:p>
      <w:pPr>
        <w:spacing w:after="0"/>
        <w:ind w:left="0"/>
        <w:jc w:val="both"/>
      </w:pPr>
      <w:r>
        <w:rPr>
          <w:rFonts w:ascii="Times New Roman"/>
          <w:b w:val="false"/>
          <w:i w:val="false"/>
          <w:color w:val="000000"/>
          <w:sz w:val="28"/>
        </w:rPr>
        <w:t>
Косухин                            - ЮНФПА-ның БҰҰ-ның Тұратын
</w:t>
      </w:r>
      <w:r>
        <w:br/>
      </w:r>
      <w:r>
        <w:rPr>
          <w:rFonts w:ascii="Times New Roman"/>
          <w:b w:val="false"/>
          <w:i w:val="false"/>
          <w:color w:val="000000"/>
          <w:sz w:val="28"/>
        </w:rPr>
        <w:t>
Александр Борисович                  халық саласындағы қорының
</w:t>
      </w:r>
      <w:r>
        <w:br/>
      </w:r>
      <w:r>
        <w:rPr>
          <w:rFonts w:ascii="Times New Roman"/>
          <w:b w:val="false"/>
          <w:i w:val="false"/>
          <w:color w:val="000000"/>
          <w:sz w:val="28"/>
        </w:rPr>
        <w:t>
                                     Қазақстан Республикасындағы
</w:t>
      </w:r>
      <w:r>
        <w:br/>
      </w:r>
      <w:r>
        <w:rPr>
          <w:rFonts w:ascii="Times New Roman"/>
          <w:b w:val="false"/>
          <w:i w:val="false"/>
          <w:color w:val="000000"/>
          <w:sz w:val="28"/>
        </w:rPr>
        <w:t>
                                     атқарушы өкілі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Сельчонок                          - ЮНИСЕФ-тің Қазақстандағы
</w:t>
      </w:r>
      <w:r>
        <w:br/>
      </w:r>
      <w:r>
        <w:rPr>
          <w:rFonts w:ascii="Times New Roman"/>
          <w:b w:val="false"/>
          <w:i w:val="false"/>
          <w:color w:val="000000"/>
          <w:sz w:val="28"/>
        </w:rPr>
        <w:t>
Елена Владимировна                   орынбасары өкілінің (келісім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Әбуова                             - ДСҰ-ның Елдік кеңсесінің
</w:t>
      </w:r>
      <w:r>
        <w:br/>
      </w:r>
      <w:r>
        <w:rPr>
          <w:rFonts w:ascii="Times New Roman"/>
          <w:b w:val="false"/>
          <w:i w:val="false"/>
          <w:color w:val="000000"/>
          <w:sz w:val="28"/>
        </w:rPr>
        <w:t>
Гауһар Өміржанқызы                   Қазақстан Республикасындағы
</w:t>
      </w:r>
      <w:r>
        <w:br/>
      </w:r>
      <w:r>
        <w:rPr>
          <w:rFonts w:ascii="Times New Roman"/>
          <w:b w:val="false"/>
          <w:i w:val="false"/>
          <w:color w:val="000000"/>
          <w:sz w:val="28"/>
        </w:rPr>
        <w:t>
                                     ДСҰ-ның ана мен бала жөніндегі
</w:t>
      </w:r>
      <w:r>
        <w:br/>
      </w:r>
      <w:r>
        <w:rPr>
          <w:rFonts w:ascii="Times New Roman"/>
          <w:b w:val="false"/>
          <w:i w:val="false"/>
          <w:color w:val="000000"/>
          <w:sz w:val="28"/>
        </w:rPr>
        <w:t>
                                     бағдарламаларын үйлестіруші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Ивасив                             - АҚШ-тың СиДиСи аурулардың
</w:t>
      </w:r>
      <w:r>
        <w:br/>
      </w:r>
      <w:r>
        <w:rPr>
          <w:rFonts w:ascii="Times New Roman"/>
          <w:b w:val="false"/>
          <w:i w:val="false"/>
          <w:color w:val="000000"/>
          <w:sz w:val="28"/>
        </w:rPr>
        <w:t>
Иван Васильевич                      алдын алу және бақылау
</w:t>
      </w:r>
      <w:r>
        <w:br/>
      </w:r>
      <w:r>
        <w:rPr>
          <w:rFonts w:ascii="Times New Roman"/>
          <w:b w:val="false"/>
          <w:i w:val="false"/>
          <w:color w:val="000000"/>
          <w:sz w:val="28"/>
        </w:rPr>
        <w:t>
                                     орталығының Денсаулық сақтау
</w:t>
      </w:r>
      <w:r>
        <w:br/>
      </w:r>
      <w:r>
        <w:rPr>
          <w:rFonts w:ascii="Times New Roman"/>
          <w:b w:val="false"/>
          <w:i w:val="false"/>
          <w:color w:val="000000"/>
          <w:sz w:val="28"/>
        </w:rPr>
        <w:t>
                                     және әлеуметтік қорғау
</w:t>
      </w:r>
      <w:r>
        <w:br/>
      </w:r>
      <w:r>
        <w:rPr>
          <w:rFonts w:ascii="Times New Roman"/>
          <w:b w:val="false"/>
          <w:i w:val="false"/>
          <w:color w:val="000000"/>
          <w:sz w:val="28"/>
        </w:rPr>
        <w:t>
                                     департаментінің эпидемиолог
</w:t>
      </w:r>
      <w:r>
        <w:br/>
      </w:r>
      <w:r>
        <w:rPr>
          <w:rFonts w:ascii="Times New Roman"/>
          <w:b w:val="false"/>
          <w:i w:val="false"/>
          <w:color w:val="000000"/>
          <w:sz w:val="28"/>
        </w:rPr>
        <w:t>
                                     дәрігері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2008 жылғы 15 қыркүйекке дейінгі мерзімде Қазақстан Республикасының денсаулық сақтау ұйымдарында ана мен бала денсаулығын сақтау саласындағы проблемалық мәселелерді талдау және шешу жөніндегі ұсыныстарды әзірлесін және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