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ebcc02" w14:textId="1ebcc0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Каспий теңізінің қазақстандық секторын игерудің мемлекеттік бағдарламасының міндеттерін орындау жөніндегі ұсыныстарды пысықтау үшін жұмыс тобын құру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2008 жылғы 18 қарашадағы N 271-ө Өкімі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Президентінің 2003 жылғы 16 мамырдағы N 1095 </w:t>
      </w:r>
      <w:r>
        <w:rPr>
          <w:rFonts w:ascii="Times New Roman"/>
          <w:b w:val="false"/>
          <w:i w:val="false"/>
          <w:color w:val="000000"/>
          <w:sz w:val="28"/>
        </w:rPr>
        <w:t>Жарлығымен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 бекітілген Каспий теңізінің қазақстандық секторын игерудің мемлекеттік бағдарламасының (бұдан әрі - Мемлекеттік бағдарлама) </w:t>
      </w:r>
      <w:r>
        <w:rPr>
          <w:rFonts w:ascii="Times New Roman"/>
          <w:b w:val="false"/>
          <w:i w:val="false"/>
          <w:color w:val="000000"/>
          <w:sz w:val="28"/>
        </w:rPr>
        <w:t>міндеттерін</w:t>
      </w:r>
      <w:r>
        <w:rPr>
          <w:rFonts w:ascii="Times New Roman"/>
          <w:b w:val="false"/>
          <w:i w:val="false"/>
          <w:color w:val="000000"/>
          <w:sz w:val="28"/>
        </w:rPr>
        <w:t xml:space="preserve"> орындау жөніндегі ұсыныстарды пысықтау мақсатында: </w:t>
      </w:r>
      <w:r>
        <w:rPr>
          <w:rFonts w:ascii="Times New Roman"/>
          <w:b w:val="false"/>
          <w:i w:val="false"/>
          <w:color w:val="000000"/>
          <w:sz w:val="28"/>
        </w:rPr>
        <w:t>Қараңыз.U101105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Мынадай құрамда жұмыс тобы құрылсын: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Қиынов                        - Қазақстан Республикасының Энергетика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Ләззат Кетебайұлы               және минералдық ресурстар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вице-министрі, жетекші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Сәлімгереев                   - Қазақстан Республикасы Энергетика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Мәлік Жаңабайұлы                және минералдық ресурстар министрлігі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Мұнай өнеркәсібін дамыту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департаментінің директоры, жетекшінің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Доспаева                      - Қазақстан Республикасы Энергетика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Гүлнәр Қайратқызы               және минералдық ресурстар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министрлігінің Мұнай өнеркәсібін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дамыту департаменті мұнайды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тасымалдау мониторингі басқармасының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сарапшысы, хатшы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Әкімжанов                     - Атырау облысы әкімінің орынбасары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Жандос Әбілханұлы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Нұрғалиев                     - Маңғыстау облысы әкімінің орынбасары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Асқар Қайыртайұлы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Уандықов                      - Қазақстан Республикасы Көлік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Берік Құсманұлы                 коммуникация министрлігі Көлік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қатынас жолдары комитетінің төрағасы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Өжкенов                       - Қазақстан Республикасы Энергетика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Болат Сұлтанұлы                 және минералдық ресурстар министрлігі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Геология және жер қойнауын пайдалану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комитетінің төрағасы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Дүйсекенов                    - Қазақстан Республикасы Төтенше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Нұрислам Рахымұлы               жағдайлар министрлігінің Төтенше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жағдайлар және өнеркәсіптік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қауіпсіздікті мемлекеттік бақылау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комитеті төрағасының орынбасары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Омаров                        - Қазақстан Республикасы Төтенше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Болатбек Бөлемісұлы             жағдайлар министрлігінің Өртке қарсы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қызмет комитеті төрағасының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Ромашов                       - Қазақстан Республикасы Ауыл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Юрий Тулегенович                шаруашылығы министрлігінің Балық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шаруашылығы комитеті төрағасының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Рыспанов                      - Қазақстан Республикасы Индустрия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Нұрлан Бектасұлы                сауда министрлігінің Өнеркәсіп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комитеті төрағасының орынбасары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Бекнияз                       - Қазақстан Республикасы Қоршаған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Болат Қабыкенұлы                ортаны қорғау министрлігі Экологиялық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саясат және тұрақты дамыту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департаментінің директоры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Бөрібеков                     - Қазақстан Республикасы Білім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Қадырбек Қозыбайұлы             ғылым министрлігі Кәсіптік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техникалық білім департаментінің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директоры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Брагин                        - Қазақстан Республикасы Қоршаған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Александр Геннадьевич           ортаны қорғау министрлігі Құқықтық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қамтамасыз ету және халықаралық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ынтымақтастық департаментінің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директоры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Қонақаев                      - Қазақстан Республикасы Энергетика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Саяхат Алпысұлы                 және минералдық ресурстар министрлігі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Жер қойнауын пайдаланудағы тікелей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инвестициялар департаментінің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директоры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Әмірханов                     - Қазақстан Республикасы Экономика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Жомарт Амангелдіұлы             бюджеттік жоспарлау министрлігінің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Экономика салаларын дамыту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департаменті отын-энергетикасы,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өнеркәсіп, құрылыс кешенін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тұрғын үй-коммуналдық саланы дамыту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басқармасының бастығы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Ілиясов                       - Атырау облысы әкімдігі табиғи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Еламан Қауанұлы                 ресурстарды және табиғатты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пайдалануды реттеу басқармасының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бастығы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Мұқай                         - Қазақстан Республикасы Қаржы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Ерлан Баққожаұлы                министрлігінің Салық комитеті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мамандандырылған басқармасының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бастығы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Сүгірбеков                    - Қазақстан Республикасы Әділет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Нұрболат Мәлікұлы               министрлігінің Заңға тәуелді актілер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департаменті заңға тәуелді актілерді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сараптау басқармасының бастығы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Олжабаева                     - Маңғыстау облысы әкімдігі кәсіпкерлік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Лиза Оспанқызы                  және өнеркәсіп басқармасының бастығы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Қадымов                       - Атырау облысы әкімдігі ауыл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Ерболат Леспекұлы               шаруашылығы басқармасы бастығының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Шумақов                       - Қазақстан Республикасы Экономика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Аслан Саматұлы                  бюджеттік жоспарлау министрлігінің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Экономиканың салаларын дамыту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департаменті отын-энергетикасы,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өнеркәсіп, құрылыс кешенін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тұрғын үй коммуналдық саланы дамыту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басқармасының бас сарапшысы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Абажанова                     - Қазақстан Республикасы Қаржы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Мәдина Жұмағалиқызы             министрлігінің Салық комитеті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мамандандырылған басқарманың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сарапшысы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Гатаулин                      - Қазақстан Республикасы Денсаулық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Рафаил Рефкатович               сақтау министрлігі Мемлекеттік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санитарлық-эпидемиологиялық қадағалау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комитетінің сарапшысы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Ким                           - Маңғыстау облысы әкімінің кеңесшісі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Евгений Германович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Ыбырашев                      - "ҚазМұнайГаз" ұлттық компаниясы"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Кенжебек Ниязұлы                акционерлік қоғамының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вице-президенті (келісім бойынша)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Аманқұлов                     - "ҚазМұнайТеңіз" мұнай теңіз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Болат Ахметұлы                  компаниясы" акционерлік қоғамының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атқарушы директоры (келісім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Ахметжанов                    - "ҚазМұнайГаз" ұлттық компаниясы"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Әнуар Мұратұлы                  акционерлік қоғамының атқарушы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директоры (келісім бойынша)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Дарбаев                       - "ҚазМұнайГаз" ұлттық компаниясы"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Арман Амангелдіұлы              акционерлік қоғамының атқарушы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директоры (келісім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Денякин                       - "ҚазМұнайГаз" ұлттық компаниясы"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Александр Викторович            акционерлік қоғамының атқарушы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директоры (келісім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Мырзағалиев                   - "Теңіз Сервис" жауапкершілігі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Мағзұм Маратұлы                 шектеулі серіктестігінің бас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директоры (келісім бойынша)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Сүгірбеков                    - "Қазтеңізтрансфлот" ұлттық теңіз кеме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Шерхан Мамырұлы                 жүзетін компаниясы" акционерлік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қоғамының бас директоры орынбасарының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міндетін атқарушы (келісім бойынша) 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Жұмыс тобы 2008 жылғы 1 желтоқсанға дейінгі мерзімде Мемлекеттік бағдарламаның міндеттерін орындау жөніндегі ұсыныстарды әзірлесін және Қазақстан Республикасының Үкіметіне енгізсін.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Осы өкімнің орындалуын бақылау Қазақстан Республикасы Энергетика және минералдық ресурстар министрлігіне жүктелсін.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 w:val="false"/>
          <w:i/>
          <w:color w:val="000000"/>
          <w:sz w:val="28"/>
        </w:rPr>
        <w:t xml:space="preserve">Премьер-Министр                                      К. Мәсімов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