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ede9d" w14:textId="b8ede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"Nations Energy Company Ltd" компаниясының акцияларын сату нәтижесінде келтірілген зиянды өтеу тетігін анықтау бойынша ұсыныстар әзірлеу үшін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2008 жылғы 24 қарашадағы N 273-ө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"Nations Energy Company Ltd" компаниясының (Канада) 100 % акцияларын сату кезінде мәмілеге қатысушылардың құн өсімінен түсетін табыс салығын төлемеуіне байланысты мемлекетке келтірілген зиянды өтеу тетігін анықтау бойынша ұсыныстар әзірлеу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Дәленов                        - Қазақстан Республикасының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Ерболатұлы                вице-министрі, жетекші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Өтепбаева                      - Қазақстан Республикасы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Рәсима Кәбірқызы                 министрлігінің Салық комитеті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мамандандырылған басқармасының бас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сарапшысы, жетекшінің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Құдайберген                    - Қазақстан Республикасы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Ғабитжан Баянқұлұлы              министрлігінің Салық комитеті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мамандандырылған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сарапшысы,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Қонақаев                       - Қазақстан Республикасы Энергетика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Саяхат Алпысұлы                  және минералдық ресурстар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министрлігінің Жер қойнауын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пайдалануға тартылатын тікелей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инвестициялар департаментінің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Қуанышбаев                     - Қазақстан Республикасы Әділет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Ермек Мекебайұлы                 министрлігінің Халықаралық құқық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және мемлекеттің мүліктік құқықтарын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қорғау департаменті директорының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Тоқтабаев                      - Қазақстан Республикасы Энергетика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Серікұлы                   және минералдық ресурстар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министрлігінің Жер қойнауын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пайдалануға тартылатын тікелей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инвестициялар департаменті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директорының орынбасары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Данабеков                      - Қазақстан Республикасы Әділет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Олжас Қайратұлы                  министрлігі Заңға тәуелді актілер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департаментінің басқарма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Ескенов                        - Қазақстан Республикасы Энергетика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Найман Еркінұлы                  және минералдық ресурстар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министрлігінің Жер қойнауын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пайдалануға тартылатын тікелей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инвестициялар департаменті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конкурстар және тікелей келіссөздер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ұйымдастыру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Райысов                        - Қазақстан Республикасы 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Ұлан Ермұханұлы                  қылмысқа және сыбайлас жемқорлыққа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қарсы күрес агенттігінің (қаржы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полициясы) Экономикалық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қаржылық қылмыстарды ашу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департаменті басқармасының бастығы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(келісім бойынша)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Кашимова                       - Қазақстан Республикасы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Ләйлім Бәкиқызы                  министрлігінің Салық комитеті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халықаралық салық салу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сарапшысы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Өтеев                          - Қазақстан Республикасы 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Шаттық Тынымбайұлы               қылмысқа және сыбайлас жемқорлыққа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қарсы күрес агенттігі (қаржы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полициясы) Маңғыстау облысы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Экономикалық қылмысқа және сыбайлас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жемқорлыққа қарсы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департаментінің басқарма бастығы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Сүлейменов                     - "ҚазМұнайГаз" Барлау Өндіру"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Мұратұлы                   акционерлік қоғамының Салықтық есеп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және салықтық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департаментінің директоры (келісім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 тобы 2008 жылғы 15 желтоқсанға дейінгі мерзімде "Nations Energy Company Ltd" компаниясының 100 % акцияларын сату кезінде мәмілеге қатысушылардың құн өсімінен түсетін табыс салығын төлемеуіне байланысты мемлекетке келтірілген зиянды өтеу тетігін анықтау бойынша ұсыныстар әзірлесін және Қазақстан Республикасының Үкіметіне енгізсін.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Қаржы министрлігіне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 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