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4350" w14:textId="d474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Жастар саясатының 2010 - 2014 жылдарға арналған мемлекеттік бағдарламасын әзірлеу жөніндегі ұсыныстарды пысықтау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25 желтоқсандағы N 291-ө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Жастар саясатының 2010 - 2014 жылдарға арналған мемлекеттік бағдарламасының (бұдан әрі - бағдарлама) жобасын әзірлеу жөніндегі ұсыныстарды пысықтау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Әбдірахымов 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Ғабидолла Рахматоллаұлы       Министрі Кеңсесінің Басшысы,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Түймебаев                   - Қазақстан Республикасының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Жансейіт Қансейітұлы          және ғылым министрі, жетекшінің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Әукенов                     - Қазақстан Республикасы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Мұратұлы                және ғылым министрлігі Тәрбие жұмысы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жастар саясаты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Бердіоңғаров                - Қазақстан Республикасы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Тәңірберген Мұратұлы          Мәжілісінің депутаты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Сыздықова                   - Қазақстан Республикасы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Ахметқызы               Мәжілісінің депутаты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Жошыбаев                    - Қазақстан Республикасы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Рәпіл Сейітханұлы             министрлігінің жауапты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Еділ Құламқадырұлы            және сауда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Орсариев                    - Қазақстан Республикасы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Арын Амангелдіұлы             қызмет істері агенттігі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міндетін атқарушы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Ақсақалов                   - Жамбыл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Құмар Іргебайұлы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Базарбаев                   - Қарағанды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Ермұрзаұлы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Бекмағамбетов               - Ақмола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 Мәдешұлы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Бектаев                     - Оңтүстік Қазақстан облысы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 Әбдікәрімұлы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Бектұрғанов                 - Қостанай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Шыңғысұлы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Жұмабекова                  - Павлодар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Рысты Мағауияқызы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Қараев                      - Маңғыстау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Жауымбай Амантұрұлы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Қаскин                      - Солтүстік Қазақстан облысы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Тілеген Төлегенұлы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Кемалов                     - Атырау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Сайфолла Насырұлы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Мұқанов                     - Алматы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Мейірханұлы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Мұхамедов                   - Қызылорда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Бахтиярұлы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Оралмағамбетов              - Ақтөбе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Жеткерген Тілеулесұлы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Рахымжанов                  - Астана қаласы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Әмірхан Мұратбекұлы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Сейдуманов                  - Алматы қаласы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Тұрарұлы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Тәженов                     - Шығыс Қазақстан облысы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Едірісұлы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Құлназаров                  - Қазақстан Республикасы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Анатөлі Қожекенұлы            спорт министрлігі Спорт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Щегорцова      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Анастасия Геннадьевна         ақпарат министрлігі Талдау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стратегиялық жоспарлау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Мұқаев                      - Қазақстан Республикасы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Анвар Маратұлы                және байланыс агенттігі Қаржылық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құқықтық қамтамасыз ету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Қаптағаева                  -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Қайратқызы              министрлігі Ғылымды және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ресурстарын дамыту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Қайырханов                  - Қазақстан Республикасы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Серікхан Назарұлы             министрлігінің Штаб бастықтары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Әлеуметтік және психологиялық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 әлеуметтік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психологиялық жұмыс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Құрманбаев                  - Қазақстан Республикасы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Мұхаметқанұлы        министрлігі Кадр жұмысы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оқу орындары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Лепешко                     - Қазақстан Республикасы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Степан Степанович             министрлігі Ауылдық аумақтар істері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ауылдық жайғастыруды модельдеу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шағын кредит беру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Сәбиева                     - Қазақстан Республикасы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Қасенқызы               халықты әлеуметтік қорғау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Халықты жұмыспен қамту және көші-кон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 халықты жұмыспен қамту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Сабырбаева         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Бақытгүл Жұмашқызы            минералды ресурстар министрлігі Заң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кадр қызметі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персоналды басқару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Сүгірбеков                  - Қазақстан Республикасы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Нұрболат Мәлікұлы             министрлігі Заңға тәуелді актілер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 заңға тәуелді актілерді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талдау және әзірлеу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Төлегенова                  - Қазақстан Республикасы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 Викторовна              министрлігі Тәрбие жұмысы және жастар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саясаты департаменті талдау, монитиринг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әлеуметтік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Имашев                      - Батыс Қазақстан облысы әкімдігінің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Тілекқабыл Имашұлы            саясат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Сапарбекова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Гулнәз Әбдішүкірқызы         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Әлеуметтік саланы дамыту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 және ғылымды дамыту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Балықбаев                   - Қазақстан Республикасы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Такир Оспанұлы                министрлігі "Ы. Алтынсарин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Ұлттық білім академиясы"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қазыналық кәсіпорнының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Бобрышев                    - "Нұр Отан" халықтық демократиялық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Лаврентий Васильевич          партиясы "Жас Отан" жастар қанаты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хатшылығының үйлестірушісі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Лепешев                     - Қазақстан Республикасы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Дмитрий Владимирович          министрлігі "Балдәурен"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оқу-сауықтыру орталығы"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қазыналық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Тупицын                     - Павлодар қалалық мәслихатының депутаты,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Геннадьевич            Павлодар облысы Балалар мен жастар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ұйымдары қауымдастығы кеңесінің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Баймұқанов                  - Алматы қаласы жастар саясатын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Нұрбол Болатұлы               мемлекеттік қорының директоры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Кулик                       - "ЗУБР" әлеуметтік корпоративтік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Виталий Олегович              директоры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Натарова                    - "ЗУБР" әлеуметтік корпоративтік қоры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Юлия Николаевна               директорының орынбасары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Сүлейменов                  - "Ұлттық ғылыми-техникалық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Зинаддинұлы             орталығы"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президенті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Сыдықов                     - "Қазақстан жастары конгресі"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Ерболатұлы             тұлғалар бірлестігінің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Өтешев                      - "Нұр Отан" халықтық демократиялық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Сүлейменұлы            партиясы "Жас Отан" жастар қанатының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хатшысы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2009 жылғы 24 шілдеге дейінгі мерзімде Бағдарламаның жобасын әзірлеу жөніндегі ұсыныстарды пысықтасын және Қазақстан Республикасының Үкіметіне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Білім және ғылым министрі Ж.Қ. Түймебаевқа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