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9177" w14:textId="1919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"Трансферттік баға белгілеу туралы" Қазақстан Республикасының 2008 жылғы 5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Қазақсатан Республикасы Премьер-Министрінің 2008 жылғы 31 желтоқсандағы N 296-ө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"Трансферттік баға белгілеу туралы" Қазақстан Республикасының 2008 жылғы 5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ведомствалық нормативтік құқықтық актілерді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2008 жылғы 31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296-ө өкімімен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"Трансферттік баға белгілеу туралы" 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Республикасының 2008 жылғы 5 шілдедегі Заңын іске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асыру мақсатында қабылдануы қажет нормативтік құқықтық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3"/>
        <w:gridCol w:w="2913"/>
        <w:gridCol w:w="2073"/>
        <w:gridCol w:w="22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 бойынша мәмілелер мониторингке жататын тауарлар (жұмыстар, қызмет көрсетулер) бойынша халықаралық іскерлік операциялар тізбесін бекіту туралы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Биржалық тауарлар тізбесін бекіту туралы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бағалар туралы ресми танылған ақпарат көздерінің тізбесін бекіту туралы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Мәмілелер мониторингін жүзеге асыру ережесін бекіту туралы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баға белгілеу мәселелері бойынша бақылау жүргізу кезінде уәкілетті органдардың өзара іс-қимылының тәртібі туралы ереже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